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13" w:rsidRPr="00973BCE" w:rsidRDefault="002678E7" w:rsidP="003A4FD1">
      <w:pPr>
        <w:autoSpaceDE w:val="0"/>
        <w:autoSpaceDN w:val="0"/>
        <w:adjustRightInd w:val="0"/>
        <w:contextualSpacing/>
        <w:outlineLvl w:val="0"/>
        <w:rPr>
          <w:rFonts w:cs="Times New Roman"/>
          <w:b/>
          <w:szCs w:val="24"/>
        </w:rPr>
      </w:pPr>
      <w:bookmarkStart w:id="0" w:name="_Toc432669010"/>
      <w:bookmarkStart w:id="1" w:name="_Toc432673346"/>
      <w:bookmarkStart w:id="2" w:name="_Toc432755039"/>
      <w:bookmarkStart w:id="3" w:name="_Toc433814336"/>
      <w:bookmarkStart w:id="4" w:name="_Toc435083095"/>
      <w:r>
        <w:rPr>
          <w:rFonts w:cs="Times New Roman"/>
          <w:b/>
          <w:noProof/>
          <w:szCs w:val="24"/>
        </w:rPr>
        <mc:AlternateContent>
          <mc:Choice Requires="wps">
            <w:drawing>
              <wp:anchor distT="0" distB="0" distL="114300" distR="114300" simplePos="0" relativeHeight="251658240" behindDoc="0" locked="0" layoutInCell="1" allowOverlap="1">
                <wp:simplePos x="0" y="0"/>
                <wp:positionH relativeFrom="margin">
                  <wp:posOffset>-194945</wp:posOffset>
                </wp:positionH>
                <wp:positionV relativeFrom="margin">
                  <wp:posOffset>-241935</wp:posOffset>
                </wp:positionV>
                <wp:extent cx="6514465" cy="9486265"/>
                <wp:effectExtent l="0" t="0" r="19685" b="196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9486265"/>
                        </a:xfrm>
                        <a:prstGeom prst="rect">
                          <a:avLst/>
                        </a:prstGeom>
                        <a:solidFill>
                          <a:srgbClr val="FFFFFF"/>
                        </a:solidFill>
                        <a:ln w="15875">
                          <a:solidFill>
                            <a:srgbClr val="000000"/>
                          </a:solidFill>
                          <a:miter lim="800000"/>
                          <a:headEnd/>
                          <a:tailEnd/>
                        </a:ln>
                      </wps:spPr>
                      <wps:txbx>
                        <w:txbxContent>
                          <w:p w:rsidR="00CB4279" w:rsidRDefault="00CB4279" w:rsidP="00FC0313">
                            <w:pPr>
                              <w:pStyle w:val="aa"/>
                              <w:jc w:val="center"/>
                              <w:rPr>
                                <w:spacing w:val="7"/>
                              </w:rPr>
                            </w:pPr>
                          </w:p>
                          <w:p w:rsidR="00CB4279" w:rsidRPr="00113D53" w:rsidRDefault="00CB4279" w:rsidP="00FC0313">
                            <w:pPr>
                              <w:pStyle w:val="aa"/>
                              <w:jc w:val="center"/>
                              <w:rPr>
                                <w:rFonts w:ascii="Times New Roman" w:hAnsi="Times New Roman" w:cs="Times New Roman"/>
                                <w:spacing w:val="7"/>
                              </w:rPr>
                            </w:pPr>
                            <w:r w:rsidRPr="00113D53">
                              <w:rPr>
                                <w:rFonts w:ascii="Times New Roman" w:hAnsi="Times New Roman" w:cs="Times New Roman"/>
                                <w:spacing w:val="7"/>
                              </w:rPr>
                              <w:t>Главное управление архитектуры и градостроительства Московской области</w:t>
                            </w:r>
                          </w:p>
                          <w:p w:rsidR="00CB4279" w:rsidRPr="00113D53" w:rsidRDefault="00CB4279" w:rsidP="00FC0313">
                            <w:pPr>
                              <w:pStyle w:val="aa"/>
                              <w:jc w:val="center"/>
                              <w:rPr>
                                <w:rFonts w:ascii="Times New Roman" w:hAnsi="Times New Roman" w:cs="Times New Roman"/>
                                <w:spacing w:val="7"/>
                              </w:rPr>
                            </w:pPr>
                          </w:p>
                          <w:p w:rsidR="00CB4279" w:rsidRDefault="00CB4279" w:rsidP="00FC0313">
                            <w:pPr>
                              <w:pStyle w:val="aa"/>
                              <w:jc w:val="center"/>
                              <w:rPr>
                                <w:spacing w:val="7"/>
                              </w:rPr>
                            </w:pPr>
                          </w:p>
                          <w:p w:rsidR="00CB4279" w:rsidRDefault="00CB4279" w:rsidP="00FC0313">
                            <w:pPr>
                              <w:pStyle w:val="aa"/>
                              <w:jc w:val="center"/>
                              <w:rPr>
                                <w:noProof/>
                                <w:spacing w:val="7"/>
                              </w:rPr>
                            </w:pPr>
                          </w:p>
                          <w:p w:rsidR="00CB4279" w:rsidRDefault="00CB4279" w:rsidP="00FC0313">
                            <w:pPr>
                              <w:pStyle w:val="aa"/>
                              <w:jc w:val="center"/>
                              <w:rPr>
                                <w:noProof/>
                                <w:spacing w:val="7"/>
                              </w:rPr>
                            </w:pPr>
                          </w:p>
                          <w:p w:rsidR="00CB4279" w:rsidRDefault="00CB4279" w:rsidP="00FC0313">
                            <w:pPr>
                              <w:pStyle w:val="aa"/>
                              <w:jc w:val="center"/>
                              <w:rPr>
                                <w:noProof/>
                                <w:spacing w:val="7"/>
                              </w:rPr>
                            </w:pPr>
                          </w:p>
                          <w:p w:rsidR="00CB4279" w:rsidRPr="00FB7452" w:rsidRDefault="00CB4279" w:rsidP="00FC0313">
                            <w:pPr>
                              <w:pStyle w:val="aa"/>
                              <w:jc w:val="center"/>
                              <w:rPr>
                                <w:spacing w:val="7"/>
                              </w:rPr>
                            </w:pPr>
                          </w:p>
                          <w:p w:rsidR="00CB4279" w:rsidRPr="00CD4DC5" w:rsidRDefault="00CB4279" w:rsidP="00FC0313">
                            <w:pPr>
                              <w:pStyle w:val="aa"/>
                              <w:jc w:val="center"/>
                              <w:rPr>
                                <w:rFonts w:ascii="Times New Roman" w:hAnsi="Times New Roman" w:cs="Times New Roman"/>
                                <w:spacing w:val="7"/>
                              </w:rPr>
                            </w:pPr>
                            <w:r w:rsidRPr="00CD4DC5">
                              <w:rPr>
                                <w:rFonts w:ascii="Times New Roman" w:hAnsi="Times New Roman" w:cs="Times New Roman"/>
                                <w:spacing w:val="7"/>
                              </w:rPr>
                              <w:t>Государственное бюджетное учреждение Московской области</w:t>
                            </w:r>
                          </w:p>
                          <w:p w:rsidR="00CB4279" w:rsidRPr="00CD4DC5" w:rsidRDefault="00CB4279" w:rsidP="00FC0313">
                            <w:pPr>
                              <w:pStyle w:val="aa"/>
                              <w:jc w:val="center"/>
                              <w:rPr>
                                <w:rFonts w:ascii="Times New Roman" w:hAnsi="Times New Roman" w:cs="Times New Roman"/>
                                <w:b/>
                                <w:bCs/>
                                <w:spacing w:val="-8"/>
                              </w:rPr>
                            </w:pPr>
                            <w:r w:rsidRPr="00CD4DC5">
                              <w:rPr>
                                <w:rFonts w:ascii="Times New Roman" w:hAnsi="Times New Roman" w:cs="Times New Roman"/>
                                <w:b/>
                                <w:bCs/>
                                <w:spacing w:val="-8"/>
                              </w:rPr>
                              <w:t>«АРХИТЕКТУРНО-ПЛАНИРОВОЧНОЕ УПРАВЛЕНИЕ МОСКОВСКОЙ ОБЛАСТИ»</w:t>
                            </w:r>
                          </w:p>
                          <w:p w:rsidR="00CB4279" w:rsidRPr="00CD4DC5" w:rsidRDefault="00CB4279" w:rsidP="00FC0313">
                            <w:pPr>
                              <w:pStyle w:val="aa"/>
                              <w:jc w:val="center"/>
                              <w:rPr>
                                <w:rFonts w:ascii="Times New Roman" w:hAnsi="Times New Roman" w:cs="Times New Roman"/>
                                <w:spacing w:val="7"/>
                              </w:rPr>
                            </w:pPr>
                            <w:r w:rsidRPr="00CD4DC5">
                              <w:rPr>
                                <w:rFonts w:ascii="Times New Roman" w:hAnsi="Times New Roman" w:cs="Times New Roman"/>
                                <w:spacing w:val="7"/>
                              </w:rPr>
                              <w:t>ГБУ МО «АПУ Московской области»</w:t>
                            </w:r>
                          </w:p>
                          <w:p w:rsidR="00CB4279" w:rsidRPr="00CD4DC5" w:rsidRDefault="00CB4279" w:rsidP="00FC0313">
                            <w:pPr>
                              <w:pStyle w:val="aa"/>
                              <w:jc w:val="center"/>
                              <w:rPr>
                                <w:rFonts w:ascii="Times New Roman" w:hAnsi="Times New Roman" w:cs="Times New Roman"/>
                                <w:spacing w:val="7"/>
                                <w:sz w:val="18"/>
                                <w:szCs w:val="18"/>
                              </w:rPr>
                            </w:pPr>
                          </w:p>
                          <w:p w:rsidR="00CB4279" w:rsidRPr="00720568" w:rsidRDefault="00CB4279" w:rsidP="00FC0313">
                            <w:pPr>
                              <w:jc w:val="center"/>
                              <w:rPr>
                                <w:rFonts w:cs="Times New Roman"/>
                                <w:b/>
                                <w:spacing w:val="5"/>
                                <w:sz w:val="18"/>
                                <w:szCs w:val="18"/>
                              </w:rPr>
                            </w:pPr>
                            <w:r w:rsidRPr="004D33AE">
                              <w:rPr>
                                <w:rFonts w:cs="Times New Roman"/>
                                <w:b/>
                                <w:spacing w:val="5"/>
                                <w:sz w:val="18"/>
                                <w:szCs w:val="18"/>
                              </w:rPr>
                              <w:t>107045, Москва, ул. Пушкарев переулок, дом 7,</w:t>
                            </w:r>
                            <w:r>
                              <w:rPr>
                                <w:rFonts w:cs="Times New Roman"/>
                                <w:b/>
                                <w:spacing w:val="5"/>
                                <w:sz w:val="18"/>
                                <w:szCs w:val="18"/>
                              </w:rPr>
                              <w:t xml:space="preserve"> </w:t>
                            </w:r>
                            <w:r w:rsidRPr="004D33AE">
                              <w:rPr>
                                <w:rFonts w:cs="Times New Roman"/>
                                <w:b/>
                                <w:spacing w:val="5"/>
                                <w:sz w:val="18"/>
                                <w:szCs w:val="18"/>
                              </w:rPr>
                              <w:t xml:space="preserve">тел/факс: 8-495-369-39-00 </w:t>
                            </w:r>
                            <w:r w:rsidRPr="004D33AE">
                              <w:rPr>
                                <w:rFonts w:cs="Times New Roman"/>
                                <w:b/>
                                <w:spacing w:val="5"/>
                                <w:sz w:val="18"/>
                                <w:szCs w:val="18"/>
                                <w:lang w:val="en-US"/>
                              </w:rPr>
                              <w:t>e</w:t>
                            </w:r>
                            <w:r w:rsidRPr="004D33AE">
                              <w:rPr>
                                <w:rFonts w:cs="Times New Roman"/>
                                <w:b/>
                                <w:spacing w:val="5"/>
                                <w:sz w:val="18"/>
                                <w:szCs w:val="18"/>
                              </w:rPr>
                              <w:t>-</w:t>
                            </w:r>
                            <w:r w:rsidRPr="004D33AE">
                              <w:rPr>
                                <w:rFonts w:cs="Times New Roman"/>
                                <w:b/>
                                <w:spacing w:val="5"/>
                                <w:sz w:val="18"/>
                                <w:szCs w:val="18"/>
                                <w:lang w:val="en-US"/>
                              </w:rPr>
                              <w:t>mail</w:t>
                            </w:r>
                            <w:r w:rsidRPr="004D33AE">
                              <w:rPr>
                                <w:rFonts w:cs="Times New Roman"/>
                                <w:b/>
                                <w:spacing w:val="5"/>
                                <w:sz w:val="18"/>
                                <w:szCs w:val="18"/>
                              </w:rPr>
                              <w:t xml:space="preserve">: </w:t>
                            </w:r>
                            <w:r w:rsidRPr="004D33AE">
                              <w:rPr>
                                <w:rFonts w:cs="Times New Roman"/>
                                <w:b/>
                                <w:spacing w:val="5"/>
                                <w:sz w:val="18"/>
                                <w:szCs w:val="18"/>
                                <w:lang w:val="en-US"/>
                              </w:rPr>
                              <w:t>info</w:t>
                            </w:r>
                            <w:r w:rsidRPr="004D33AE">
                              <w:rPr>
                                <w:rFonts w:cs="Times New Roman"/>
                                <w:b/>
                                <w:spacing w:val="5"/>
                                <w:sz w:val="18"/>
                                <w:szCs w:val="18"/>
                              </w:rPr>
                              <w:t>@</w:t>
                            </w:r>
                            <w:proofErr w:type="spellStart"/>
                            <w:r w:rsidRPr="004D33AE">
                              <w:rPr>
                                <w:rFonts w:cs="Times New Roman"/>
                                <w:b/>
                                <w:spacing w:val="5"/>
                                <w:sz w:val="18"/>
                                <w:szCs w:val="18"/>
                                <w:lang w:val="en-US"/>
                              </w:rPr>
                              <w:t>apumo</w:t>
                            </w:r>
                            <w:proofErr w:type="spellEnd"/>
                            <w:r w:rsidRPr="004D33AE">
                              <w:rPr>
                                <w:rFonts w:cs="Times New Roman"/>
                                <w:b/>
                                <w:spacing w:val="5"/>
                                <w:sz w:val="18"/>
                                <w:szCs w:val="18"/>
                              </w:rPr>
                              <w:t>.</w:t>
                            </w:r>
                            <w:proofErr w:type="spellStart"/>
                            <w:r w:rsidRPr="004D33AE">
                              <w:rPr>
                                <w:rFonts w:cs="Times New Roman"/>
                                <w:b/>
                                <w:spacing w:val="5"/>
                                <w:sz w:val="18"/>
                                <w:szCs w:val="18"/>
                                <w:lang w:val="en-US"/>
                              </w:rPr>
                              <w:t>ru</w:t>
                            </w:r>
                            <w:proofErr w:type="spellEnd"/>
                          </w:p>
                          <w:p w:rsidR="00CB4279" w:rsidRPr="00113D53" w:rsidRDefault="00CB4279" w:rsidP="00FC0313">
                            <w:pPr>
                              <w:jc w:val="center"/>
                              <w:rPr>
                                <w:rFonts w:cs="Times New Roman"/>
                                <w:b/>
                                <w:spacing w:val="5"/>
                                <w:sz w:val="18"/>
                                <w:szCs w:val="18"/>
                              </w:rPr>
                            </w:pPr>
                          </w:p>
                          <w:p w:rsidR="00CB4279" w:rsidRPr="00113D53" w:rsidRDefault="00CB4279" w:rsidP="00FC0313">
                            <w:pPr>
                              <w:jc w:val="center"/>
                              <w:rPr>
                                <w:rFonts w:cs="Times New Roman"/>
                                <w:b/>
                                <w:spacing w:val="5"/>
                                <w:sz w:val="18"/>
                                <w:szCs w:val="18"/>
                              </w:rPr>
                            </w:pPr>
                          </w:p>
                          <w:p w:rsidR="00CB4279" w:rsidRPr="00113D53" w:rsidRDefault="00CB4279" w:rsidP="00FC0313">
                            <w:pPr>
                              <w:jc w:val="center"/>
                              <w:rPr>
                                <w:rFonts w:cs="Times New Roman"/>
                                <w:sz w:val="18"/>
                                <w:szCs w:val="18"/>
                              </w:rPr>
                            </w:pPr>
                          </w:p>
                          <w:p w:rsidR="00CB4279" w:rsidRPr="00113D53" w:rsidRDefault="00CB4279" w:rsidP="00FC0313">
                            <w:pPr>
                              <w:jc w:val="center"/>
                              <w:rPr>
                                <w:rFonts w:cs="Times New Roman"/>
                                <w:sz w:val="18"/>
                                <w:szCs w:val="18"/>
                              </w:rPr>
                            </w:pPr>
                          </w:p>
                          <w:p w:rsidR="00CB4279" w:rsidRPr="00113D53" w:rsidRDefault="00CB4279" w:rsidP="00FC0313">
                            <w:pPr>
                              <w:jc w:val="center"/>
                              <w:rPr>
                                <w:rFonts w:cs="Times New Roman"/>
                                <w:sz w:val="18"/>
                                <w:szCs w:val="18"/>
                              </w:rPr>
                            </w:pPr>
                          </w:p>
                          <w:p w:rsidR="00CB4279" w:rsidRPr="00113D53" w:rsidRDefault="00CB4279" w:rsidP="00FC0313">
                            <w:pPr>
                              <w:jc w:val="center"/>
                              <w:rPr>
                                <w:rFonts w:cs="Times New Roman"/>
                                <w:sz w:val="18"/>
                                <w:szCs w:val="18"/>
                              </w:rPr>
                            </w:pPr>
                          </w:p>
                          <w:p w:rsidR="00CB4279" w:rsidRPr="00113D53" w:rsidRDefault="00CB4279" w:rsidP="00FC0313">
                            <w:pPr>
                              <w:jc w:val="center"/>
                              <w:rPr>
                                <w:rFonts w:cs="Times New Roman"/>
                                <w:sz w:val="18"/>
                                <w:szCs w:val="18"/>
                              </w:rPr>
                            </w:pPr>
                          </w:p>
                          <w:p w:rsidR="00CB4279" w:rsidRDefault="00CB4279" w:rsidP="00FC0313">
                            <w:pPr>
                              <w:contextualSpacing/>
                              <w:jc w:val="center"/>
                              <w:rPr>
                                <w:rFonts w:cs="Times New Roman"/>
                                <w:b/>
                                <w:sz w:val="28"/>
                                <w:szCs w:val="28"/>
                              </w:rPr>
                            </w:pPr>
                          </w:p>
                          <w:p w:rsidR="00CB4279" w:rsidRDefault="00CB4279" w:rsidP="00FC0313">
                            <w:pPr>
                              <w:contextualSpacing/>
                              <w:jc w:val="center"/>
                              <w:rPr>
                                <w:rFonts w:cs="Times New Roman"/>
                                <w:b/>
                                <w:sz w:val="28"/>
                                <w:szCs w:val="28"/>
                              </w:rPr>
                            </w:pPr>
                          </w:p>
                          <w:p w:rsidR="00CB4279" w:rsidRDefault="00CB4279" w:rsidP="00FC0313">
                            <w:pPr>
                              <w:contextualSpacing/>
                              <w:jc w:val="center"/>
                              <w:rPr>
                                <w:rFonts w:cs="Times New Roman"/>
                                <w:b/>
                                <w:sz w:val="28"/>
                                <w:szCs w:val="28"/>
                              </w:rPr>
                            </w:pPr>
                          </w:p>
                          <w:p w:rsidR="00CB4279" w:rsidRDefault="00CB4279" w:rsidP="000F24C7">
                            <w:pPr>
                              <w:contextualSpacing/>
                              <w:jc w:val="center"/>
                              <w:rPr>
                                <w:rFonts w:cs="Times New Roman"/>
                                <w:b/>
                                <w:sz w:val="28"/>
                                <w:szCs w:val="28"/>
                              </w:rPr>
                            </w:pPr>
                            <w:r>
                              <w:rPr>
                                <w:rFonts w:cs="Times New Roman"/>
                                <w:b/>
                                <w:sz w:val="28"/>
                                <w:szCs w:val="28"/>
                              </w:rPr>
                              <w:t xml:space="preserve">ПРОЕКТ </w:t>
                            </w:r>
                          </w:p>
                          <w:p w:rsidR="00CB4279" w:rsidRPr="00113D53" w:rsidRDefault="00CB4279" w:rsidP="000F24C7">
                            <w:pPr>
                              <w:contextualSpacing/>
                              <w:jc w:val="center"/>
                              <w:rPr>
                                <w:rFonts w:cs="Times New Roman"/>
                                <w:b/>
                                <w:sz w:val="28"/>
                                <w:szCs w:val="28"/>
                              </w:rPr>
                            </w:pPr>
                            <w:r>
                              <w:rPr>
                                <w:rFonts w:cs="Times New Roman"/>
                                <w:b/>
                                <w:sz w:val="28"/>
                                <w:szCs w:val="28"/>
                              </w:rPr>
                              <w:t xml:space="preserve">Правил землепользования и застройки на часть территории </w:t>
                            </w:r>
                          </w:p>
                          <w:p w:rsidR="00CB4279" w:rsidRDefault="00CB4279" w:rsidP="000F24C7">
                            <w:pPr>
                              <w:contextualSpacing/>
                              <w:jc w:val="center"/>
                              <w:rPr>
                                <w:rFonts w:cs="Times New Roman"/>
                                <w:b/>
                                <w:sz w:val="28"/>
                                <w:szCs w:val="28"/>
                              </w:rPr>
                            </w:pPr>
                            <w:r w:rsidRPr="00113D53">
                              <w:rPr>
                                <w:rFonts w:cs="Times New Roman"/>
                                <w:b/>
                                <w:sz w:val="28"/>
                                <w:szCs w:val="28"/>
                              </w:rPr>
                              <w:t>городско</w:t>
                            </w:r>
                            <w:r>
                              <w:rPr>
                                <w:rFonts w:cs="Times New Roman"/>
                                <w:b/>
                                <w:sz w:val="28"/>
                                <w:szCs w:val="28"/>
                              </w:rPr>
                              <w:t>го</w:t>
                            </w:r>
                            <w:r w:rsidRPr="00113D53">
                              <w:rPr>
                                <w:rFonts w:cs="Times New Roman"/>
                                <w:b/>
                                <w:sz w:val="28"/>
                                <w:szCs w:val="28"/>
                              </w:rPr>
                              <w:t xml:space="preserve"> </w:t>
                            </w:r>
                            <w:r>
                              <w:rPr>
                                <w:rFonts w:cs="Times New Roman"/>
                                <w:b/>
                                <w:sz w:val="28"/>
                                <w:szCs w:val="28"/>
                              </w:rPr>
                              <w:t xml:space="preserve">поселения Воскресенск </w:t>
                            </w:r>
                          </w:p>
                          <w:p w:rsidR="00CB4279" w:rsidRPr="00113D53" w:rsidRDefault="00CB4279" w:rsidP="000F24C7">
                            <w:pPr>
                              <w:contextualSpacing/>
                              <w:jc w:val="center"/>
                              <w:rPr>
                                <w:rFonts w:cs="Times New Roman"/>
                                <w:b/>
                                <w:sz w:val="28"/>
                                <w:szCs w:val="28"/>
                              </w:rPr>
                            </w:pPr>
                            <w:r>
                              <w:rPr>
                                <w:rFonts w:cs="Times New Roman"/>
                                <w:b/>
                                <w:sz w:val="28"/>
                                <w:szCs w:val="28"/>
                              </w:rPr>
                              <w:t xml:space="preserve">Воскресенского муниципального района </w:t>
                            </w:r>
                            <w:r w:rsidRPr="00113D53">
                              <w:rPr>
                                <w:rFonts w:cs="Times New Roman"/>
                                <w:b/>
                                <w:sz w:val="28"/>
                                <w:szCs w:val="28"/>
                              </w:rPr>
                              <w:t>Московской области</w:t>
                            </w:r>
                          </w:p>
                          <w:p w:rsidR="00CB4279" w:rsidRPr="00113D53" w:rsidRDefault="00CB4279" w:rsidP="00FC0313">
                            <w:pPr>
                              <w:spacing w:line="360" w:lineRule="auto"/>
                              <w:ind w:left="540"/>
                              <w:rPr>
                                <w:rFonts w:cs="Times New Roman"/>
                                <w:b/>
                              </w:rPr>
                            </w:pPr>
                          </w:p>
                          <w:p w:rsidR="00CB4279" w:rsidRDefault="00CB4279" w:rsidP="00FC0313">
                            <w:pPr>
                              <w:spacing w:line="360" w:lineRule="auto"/>
                              <w:ind w:left="540"/>
                              <w:rPr>
                                <w:rFonts w:cs="Times New Roman"/>
                                <w:b/>
                              </w:rPr>
                            </w:pPr>
                          </w:p>
                          <w:p w:rsidR="00CB4279" w:rsidRDefault="00CB4279" w:rsidP="00FC0313">
                            <w:pPr>
                              <w:spacing w:line="360" w:lineRule="auto"/>
                              <w:ind w:left="540"/>
                              <w:rPr>
                                <w:rFonts w:cs="Times New Roman"/>
                                <w:b/>
                              </w:rPr>
                            </w:pPr>
                          </w:p>
                          <w:p w:rsidR="00CB4279" w:rsidRPr="00113D53" w:rsidRDefault="00CB4279" w:rsidP="00FC0313">
                            <w:pPr>
                              <w:spacing w:line="360" w:lineRule="auto"/>
                              <w:ind w:left="540"/>
                              <w:rPr>
                                <w:rFonts w:cs="Times New Roman"/>
                                <w:b/>
                              </w:rPr>
                            </w:pPr>
                          </w:p>
                          <w:p w:rsidR="00CB4279" w:rsidRPr="00B80E17" w:rsidRDefault="00CB4279" w:rsidP="008C173B">
                            <w:pPr>
                              <w:pStyle w:val="aff8"/>
                              <w:spacing w:line="360" w:lineRule="auto"/>
                              <w:ind w:left="540" w:firstLine="27"/>
                              <w:rPr>
                                <w:rFonts w:cs="Times New Roman"/>
                              </w:rPr>
                            </w:pPr>
                            <w:r w:rsidRPr="00B80E17">
                              <w:rPr>
                                <w:rFonts w:cs="Times New Roman"/>
                              </w:rPr>
                              <w:t>Генеральный директор</w:t>
                            </w:r>
                            <w:r w:rsidRPr="00B80E17">
                              <w:rPr>
                                <w:rFonts w:cs="Times New Roman"/>
                              </w:rPr>
                              <w:tab/>
                            </w:r>
                            <w:r w:rsidRPr="00B80E17">
                              <w:rPr>
                                <w:rFonts w:cs="Times New Roman"/>
                              </w:rPr>
                              <w:tab/>
                            </w:r>
                            <w:r w:rsidRPr="00B80E17">
                              <w:rPr>
                                <w:rFonts w:cs="Times New Roman"/>
                              </w:rPr>
                              <w:tab/>
                            </w:r>
                            <w:r w:rsidRPr="00B80E17">
                              <w:rPr>
                                <w:rFonts w:cs="Times New Roman"/>
                              </w:rPr>
                              <w:tab/>
                            </w:r>
                            <w:r w:rsidRPr="00B80E17">
                              <w:rPr>
                                <w:rFonts w:cs="Times New Roman"/>
                              </w:rPr>
                              <w:tab/>
                            </w:r>
                            <w:r w:rsidRPr="00B80E17">
                              <w:rPr>
                                <w:rFonts w:cs="Times New Roman"/>
                              </w:rPr>
                              <w:tab/>
                            </w:r>
                            <w:r>
                              <w:rPr>
                                <w:rFonts w:cs="Times New Roman"/>
                              </w:rPr>
                              <w:tab/>
                            </w:r>
                            <w:r w:rsidRPr="00B80E17">
                              <w:rPr>
                                <w:rFonts w:cs="Times New Roman"/>
                              </w:rPr>
                              <w:t>Д.Ю. Рябов</w:t>
                            </w:r>
                          </w:p>
                          <w:p w:rsidR="00CB4279" w:rsidRPr="00B80E17" w:rsidRDefault="00CB4279" w:rsidP="008C173B">
                            <w:pPr>
                              <w:pStyle w:val="aff8"/>
                              <w:spacing w:line="360" w:lineRule="auto"/>
                              <w:ind w:left="540" w:firstLine="27"/>
                              <w:rPr>
                                <w:rFonts w:cs="Times New Roman"/>
                              </w:rPr>
                            </w:pPr>
                            <w:r w:rsidRPr="00B80E17">
                              <w:rPr>
                                <w:rFonts w:cs="Times New Roman"/>
                              </w:rPr>
                              <w:t>Заместитель генерального директора</w:t>
                            </w:r>
                            <w:r w:rsidRPr="00B80E17">
                              <w:rPr>
                                <w:rFonts w:cs="Times New Roman"/>
                              </w:rPr>
                              <w:tab/>
                            </w:r>
                            <w:r w:rsidRPr="00B80E17">
                              <w:rPr>
                                <w:rFonts w:cs="Times New Roman"/>
                              </w:rPr>
                              <w:tab/>
                            </w:r>
                            <w:r w:rsidRPr="00B80E17">
                              <w:rPr>
                                <w:rFonts w:cs="Times New Roman"/>
                              </w:rPr>
                              <w:tab/>
                            </w:r>
                            <w:r w:rsidRPr="00B80E17">
                              <w:rPr>
                                <w:rFonts w:cs="Times New Roman"/>
                              </w:rPr>
                              <w:tab/>
                            </w:r>
                            <w:r>
                              <w:rPr>
                                <w:rFonts w:cs="Times New Roman"/>
                              </w:rPr>
                              <w:tab/>
                            </w:r>
                            <w:r w:rsidRPr="00B80E17">
                              <w:rPr>
                                <w:rFonts w:cs="Times New Roman"/>
                              </w:rPr>
                              <w:t>А.А. Знаменская</w:t>
                            </w:r>
                          </w:p>
                          <w:p w:rsidR="00CB4279" w:rsidRPr="00B80E17" w:rsidRDefault="00CB4279" w:rsidP="008C173B">
                            <w:pPr>
                              <w:pStyle w:val="aff8"/>
                              <w:spacing w:line="360" w:lineRule="auto"/>
                              <w:ind w:left="540" w:firstLine="27"/>
                              <w:rPr>
                                <w:rFonts w:cs="Times New Roman"/>
                              </w:rPr>
                            </w:pPr>
                            <w:r w:rsidRPr="00B80E17">
                              <w:rPr>
                                <w:rFonts w:cs="Times New Roman"/>
                              </w:rPr>
                              <w:t>Начальник отдела разработки</w:t>
                            </w:r>
                          </w:p>
                          <w:p w:rsidR="00CB4279" w:rsidRPr="00B80E17" w:rsidRDefault="00CB4279" w:rsidP="008C173B">
                            <w:pPr>
                              <w:pStyle w:val="aff8"/>
                              <w:spacing w:line="360" w:lineRule="auto"/>
                              <w:ind w:left="540" w:firstLine="27"/>
                              <w:rPr>
                                <w:rFonts w:cs="Times New Roman"/>
                              </w:rPr>
                            </w:pPr>
                            <w:r w:rsidRPr="00B80E17">
                              <w:rPr>
                                <w:rFonts w:cs="Times New Roman"/>
                              </w:rPr>
                              <w:t>правил землепользования и застройки</w:t>
                            </w:r>
                            <w:r w:rsidRPr="00B80E17">
                              <w:rPr>
                                <w:rFonts w:cs="Times New Roman"/>
                              </w:rPr>
                              <w:tab/>
                            </w:r>
                            <w:r w:rsidRPr="00B80E17">
                              <w:rPr>
                                <w:rFonts w:cs="Times New Roman"/>
                              </w:rPr>
                              <w:tab/>
                            </w:r>
                            <w:r w:rsidRPr="00B80E17">
                              <w:rPr>
                                <w:rFonts w:cs="Times New Roman"/>
                              </w:rPr>
                              <w:tab/>
                            </w:r>
                            <w:r w:rsidRPr="00B80E17">
                              <w:rPr>
                                <w:rFonts w:cs="Times New Roman"/>
                              </w:rPr>
                              <w:tab/>
                            </w:r>
                            <w:r>
                              <w:rPr>
                                <w:rFonts w:cs="Times New Roman"/>
                              </w:rPr>
                              <w:tab/>
                            </w:r>
                            <w:r w:rsidRPr="00B80E17">
                              <w:rPr>
                                <w:rFonts w:cs="Times New Roman"/>
                              </w:rPr>
                              <w:t>Н.В. Райкова</w:t>
                            </w:r>
                          </w:p>
                          <w:p w:rsidR="00CB4279" w:rsidRDefault="00CB4279" w:rsidP="00FC0313">
                            <w:pPr>
                              <w:spacing w:line="360" w:lineRule="auto"/>
                              <w:ind w:left="540"/>
                              <w:jc w:val="center"/>
                            </w:pPr>
                          </w:p>
                          <w:p w:rsidR="00CB4279" w:rsidRDefault="00CB4279" w:rsidP="00FC0313">
                            <w:pPr>
                              <w:spacing w:line="360" w:lineRule="auto"/>
                              <w:ind w:left="540"/>
                              <w:jc w:val="center"/>
                            </w:pPr>
                          </w:p>
                          <w:p w:rsidR="00CB4279" w:rsidRDefault="00CB4279" w:rsidP="00FC0313">
                            <w:pPr>
                              <w:spacing w:line="360" w:lineRule="auto"/>
                              <w:ind w:left="540"/>
                              <w:jc w:val="center"/>
                            </w:pPr>
                          </w:p>
                          <w:p w:rsidR="00CB4279" w:rsidRDefault="00CB4279" w:rsidP="00FC0313">
                            <w:pPr>
                              <w:spacing w:line="360" w:lineRule="auto"/>
                              <w:ind w:left="540"/>
                              <w:jc w:val="center"/>
                            </w:pPr>
                          </w:p>
                          <w:p w:rsidR="00CB4279" w:rsidRDefault="00CB4279" w:rsidP="00FC0313">
                            <w:pPr>
                              <w:spacing w:line="360" w:lineRule="auto"/>
                              <w:ind w:left="540"/>
                              <w:jc w:val="center"/>
                            </w:pPr>
                          </w:p>
                          <w:p w:rsidR="00CB4279" w:rsidRDefault="00CB4279" w:rsidP="00FC0313">
                            <w:pPr>
                              <w:spacing w:line="360" w:lineRule="auto"/>
                              <w:ind w:left="540"/>
                              <w:jc w:val="center"/>
                            </w:pPr>
                          </w:p>
                          <w:p w:rsidR="00CB4279" w:rsidRDefault="00CB4279" w:rsidP="00FC0313">
                            <w:pPr>
                              <w:spacing w:line="360" w:lineRule="auto"/>
                              <w:ind w:left="540"/>
                              <w:jc w:val="center"/>
                            </w:pPr>
                          </w:p>
                          <w:p w:rsidR="00CB4279" w:rsidRDefault="00CB4279" w:rsidP="00FC0313">
                            <w:pPr>
                              <w:spacing w:line="360" w:lineRule="auto"/>
                              <w:ind w:left="540"/>
                              <w:jc w:val="center"/>
                            </w:pPr>
                          </w:p>
                          <w:p w:rsidR="00CB4279" w:rsidRPr="00B42C82" w:rsidRDefault="00CB4279" w:rsidP="00BB749A">
                            <w:pPr>
                              <w:spacing w:line="360" w:lineRule="auto"/>
                              <w:ind w:firstLine="0"/>
                              <w:jc w:val="center"/>
                            </w:pPr>
                            <w:r w:rsidRPr="00B42C82">
                              <w:t>201</w:t>
                            </w:r>
                            <w:r>
                              <w:t>5</w:t>
                            </w:r>
                          </w:p>
                          <w:p w:rsidR="00CB4279" w:rsidRDefault="00CB4279" w:rsidP="00FC0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35pt;margin-top:-19.05pt;width:512.95pt;height:746.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" strokeweight="1.25pt">
                <v:textbox>
                  <w:txbxContent>
                    <w:p w:rsidR="00CB4279" w:rsidRDefault="00CB4279" w:rsidP="00FC0313">
                      <w:pPr>
                        <w:pStyle w:val="aa"/>
                        <w:jc w:val="center"/>
                        <w:rPr>
                          <w:spacing w:val="7"/>
                        </w:rPr>
                      </w:pPr>
                    </w:p>
                    <w:p w:rsidR="00CB4279" w:rsidRPr="00113D53" w:rsidRDefault="00CB4279" w:rsidP="00FC0313">
                      <w:pPr>
                        <w:pStyle w:val="aa"/>
                        <w:jc w:val="center"/>
                        <w:rPr>
                          <w:rFonts w:ascii="Times New Roman" w:hAnsi="Times New Roman" w:cs="Times New Roman"/>
                          <w:spacing w:val="7"/>
                        </w:rPr>
                      </w:pPr>
                      <w:r w:rsidRPr="00113D53">
                        <w:rPr>
                          <w:rFonts w:ascii="Times New Roman" w:hAnsi="Times New Roman" w:cs="Times New Roman"/>
                          <w:spacing w:val="7"/>
                        </w:rPr>
                        <w:t>Главное управление архитектуры и градостроительства Московской области</w:t>
                      </w:r>
                    </w:p>
                    <w:p w:rsidR="00CB4279" w:rsidRPr="00113D53" w:rsidRDefault="00CB4279" w:rsidP="00FC0313">
                      <w:pPr>
                        <w:pStyle w:val="aa"/>
                        <w:jc w:val="center"/>
                        <w:rPr>
                          <w:rFonts w:ascii="Times New Roman" w:hAnsi="Times New Roman" w:cs="Times New Roman"/>
                          <w:spacing w:val="7"/>
                        </w:rPr>
                      </w:pPr>
                    </w:p>
                    <w:p w:rsidR="00CB4279" w:rsidRDefault="00CB4279" w:rsidP="00FC0313">
                      <w:pPr>
                        <w:pStyle w:val="aa"/>
                        <w:jc w:val="center"/>
                        <w:rPr>
                          <w:spacing w:val="7"/>
                        </w:rPr>
                      </w:pPr>
                    </w:p>
                    <w:p w:rsidR="00CB4279" w:rsidRDefault="00CB4279" w:rsidP="00FC0313">
                      <w:pPr>
                        <w:pStyle w:val="aa"/>
                        <w:jc w:val="center"/>
                        <w:rPr>
                          <w:noProof/>
                          <w:spacing w:val="7"/>
                        </w:rPr>
                      </w:pPr>
                    </w:p>
                    <w:p w:rsidR="00CB4279" w:rsidRDefault="00CB4279" w:rsidP="00FC0313">
                      <w:pPr>
                        <w:pStyle w:val="aa"/>
                        <w:jc w:val="center"/>
                        <w:rPr>
                          <w:noProof/>
                          <w:spacing w:val="7"/>
                        </w:rPr>
                      </w:pPr>
                    </w:p>
                    <w:p w:rsidR="00CB4279" w:rsidRDefault="00CB4279" w:rsidP="00FC0313">
                      <w:pPr>
                        <w:pStyle w:val="aa"/>
                        <w:jc w:val="center"/>
                        <w:rPr>
                          <w:noProof/>
                          <w:spacing w:val="7"/>
                        </w:rPr>
                      </w:pPr>
                    </w:p>
                    <w:p w:rsidR="00CB4279" w:rsidRPr="00FB7452" w:rsidRDefault="00CB4279" w:rsidP="00FC0313">
                      <w:pPr>
                        <w:pStyle w:val="aa"/>
                        <w:jc w:val="center"/>
                        <w:rPr>
                          <w:spacing w:val="7"/>
                        </w:rPr>
                      </w:pPr>
                    </w:p>
                    <w:p w:rsidR="00CB4279" w:rsidRPr="00CD4DC5" w:rsidRDefault="00CB4279" w:rsidP="00FC0313">
                      <w:pPr>
                        <w:pStyle w:val="aa"/>
                        <w:jc w:val="center"/>
                        <w:rPr>
                          <w:rFonts w:ascii="Times New Roman" w:hAnsi="Times New Roman" w:cs="Times New Roman"/>
                          <w:spacing w:val="7"/>
                        </w:rPr>
                      </w:pPr>
                      <w:r w:rsidRPr="00CD4DC5">
                        <w:rPr>
                          <w:rFonts w:ascii="Times New Roman" w:hAnsi="Times New Roman" w:cs="Times New Roman"/>
                          <w:spacing w:val="7"/>
                        </w:rPr>
                        <w:t>Государственное бюджетное учреждение Московской области</w:t>
                      </w:r>
                    </w:p>
                    <w:p w:rsidR="00CB4279" w:rsidRPr="00CD4DC5" w:rsidRDefault="00CB4279" w:rsidP="00FC0313">
                      <w:pPr>
                        <w:pStyle w:val="aa"/>
                        <w:jc w:val="center"/>
                        <w:rPr>
                          <w:rFonts w:ascii="Times New Roman" w:hAnsi="Times New Roman" w:cs="Times New Roman"/>
                          <w:b/>
                          <w:bCs/>
                          <w:spacing w:val="-8"/>
                        </w:rPr>
                      </w:pPr>
                      <w:r w:rsidRPr="00CD4DC5">
                        <w:rPr>
                          <w:rFonts w:ascii="Times New Roman" w:hAnsi="Times New Roman" w:cs="Times New Roman"/>
                          <w:b/>
                          <w:bCs/>
                          <w:spacing w:val="-8"/>
                        </w:rPr>
                        <w:t>«АРХИТЕКТУРНО-ПЛАНИРОВОЧНОЕ УПРАВЛЕНИЕ МОСКОВСКОЙ ОБЛАСТИ»</w:t>
                      </w:r>
                    </w:p>
                    <w:p w:rsidR="00CB4279" w:rsidRPr="00CD4DC5" w:rsidRDefault="00CB4279" w:rsidP="00FC0313">
                      <w:pPr>
                        <w:pStyle w:val="aa"/>
                        <w:jc w:val="center"/>
                        <w:rPr>
                          <w:rFonts w:ascii="Times New Roman" w:hAnsi="Times New Roman" w:cs="Times New Roman"/>
                          <w:spacing w:val="7"/>
                        </w:rPr>
                      </w:pPr>
                      <w:r w:rsidRPr="00CD4DC5">
                        <w:rPr>
                          <w:rFonts w:ascii="Times New Roman" w:hAnsi="Times New Roman" w:cs="Times New Roman"/>
                          <w:spacing w:val="7"/>
                        </w:rPr>
                        <w:t>ГБУ МО «АПУ Московской области»</w:t>
                      </w:r>
                    </w:p>
                    <w:p w:rsidR="00CB4279" w:rsidRPr="00CD4DC5" w:rsidRDefault="00CB4279" w:rsidP="00FC0313">
                      <w:pPr>
                        <w:pStyle w:val="aa"/>
                        <w:jc w:val="center"/>
                        <w:rPr>
                          <w:rFonts w:ascii="Times New Roman" w:hAnsi="Times New Roman" w:cs="Times New Roman"/>
                          <w:spacing w:val="7"/>
                          <w:sz w:val="18"/>
                          <w:szCs w:val="18"/>
                        </w:rPr>
                      </w:pPr>
                    </w:p>
                    <w:p w:rsidR="00CB4279" w:rsidRPr="00720568" w:rsidRDefault="00CB4279" w:rsidP="00FC0313">
                      <w:pPr>
                        <w:jc w:val="center"/>
                        <w:rPr>
                          <w:rFonts w:cs="Times New Roman"/>
                          <w:b/>
                          <w:spacing w:val="5"/>
                          <w:sz w:val="18"/>
                          <w:szCs w:val="18"/>
                        </w:rPr>
                      </w:pPr>
                      <w:r w:rsidRPr="004D33AE">
                        <w:rPr>
                          <w:rFonts w:cs="Times New Roman"/>
                          <w:b/>
                          <w:spacing w:val="5"/>
                          <w:sz w:val="18"/>
                          <w:szCs w:val="18"/>
                        </w:rPr>
                        <w:t>107045, Москва, ул. Пушкарев переулок, дом 7,</w:t>
                      </w:r>
                      <w:r>
                        <w:rPr>
                          <w:rFonts w:cs="Times New Roman"/>
                          <w:b/>
                          <w:spacing w:val="5"/>
                          <w:sz w:val="18"/>
                          <w:szCs w:val="18"/>
                        </w:rPr>
                        <w:t xml:space="preserve"> </w:t>
                      </w:r>
                      <w:r w:rsidRPr="004D33AE">
                        <w:rPr>
                          <w:rFonts w:cs="Times New Roman"/>
                          <w:b/>
                          <w:spacing w:val="5"/>
                          <w:sz w:val="18"/>
                          <w:szCs w:val="18"/>
                        </w:rPr>
                        <w:t xml:space="preserve">тел/факс: 8-495-369-39-00 </w:t>
                      </w:r>
                      <w:r w:rsidRPr="004D33AE">
                        <w:rPr>
                          <w:rFonts w:cs="Times New Roman"/>
                          <w:b/>
                          <w:spacing w:val="5"/>
                          <w:sz w:val="18"/>
                          <w:szCs w:val="18"/>
                          <w:lang w:val="en-US"/>
                        </w:rPr>
                        <w:t>e</w:t>
                      </w:r>
                      <w:r w:rsidRPr="004D33AE">
                        <w:rPr>
                          <w:rFonts w:cs="Times New Roman"/>
                          <w:b/>
                          <w:spacing w:val="5"/>
                          <w:sz w:val="18"/>
                          <w:szCs w:val="18"/>
                        </w:rPr>
                        <w:t>-</w:t>
                      </w:r>
                      <w:r w:rsidRPr="004D33AE">
                        <w:rPr>
                          <w:rFonts w:cs="Times New Roman"/>
                          <w:b/>
                          <w:spacing w:val="5"/>
                          <w:sz w:val="18"/>
                          <w:szCs w:val="18"/>
                          <w:lang w:val="en-US"/>
                        </w:rPr>
                        <w:t>mail</w:t>
                      </w:r>
                      <w:r w:rsidRPr="004D33AE">
                        <w:rPr>
                          <w:rFonts w:cs="Times New Roman"/>
                          <w:b/>
                          <w:spacing w:val="5"/>
                          <w:sz w:val="18"/>
                          <w:szCs w:val="18"/>
                        </w:rPr>
                        <w:t xml:space="preserve">: </w:t>
                      </w:r>
                      <w:r w:rsidRPr="004D33AE">
                        <w:rPr>
                          <w:rFonts w:cs="Times New Roman"/>
                          <w:b/>
                          <w:spacing w:val="5"/>
                          <w:sz w:val="18"/>
                          <w:szCs w:val="18"/>
                          <w:lang w:val="en-US"/>
                        </w:rPr>
                        <w:t>info</w:t>
                      </w:r>
                      <w:r w:rsidRPr="004D33AE">
                        <w:rPr>
                          <w:rFonts w:cs="Times New Roman"/>
                          <w:b/>
                          <w:spacing w:val="5"/>
                          <w:sz w:val="18"/>
                          <w:szCs w:val="18"/>
                        </w:rPr>
                        <w:t>@</w:t>
                      </w:r>
                      <w:proofErr w:type="spellStart"/>
                      <w:r w:rsidRPr="004D33AE">
                        <w:rPr>
                          <w:rFonts w:cs="Times New Roman"/>
                          <w:b/>
                          <w:spacing w:val="5"/>
                          <w:sz w:val="18"/>
                          <w:szCs w:val="18"/>
                          <w:lang w:val="en-US"/>
                        </w:rPr>
                        <w:t>apumo</w:t>
                      </w:r>
                      <w:proofErr w:type="spellEnd"/>
                      <w:r w:rsidRPr="004D33AE">
                        <w:rPr>
                          <w:rFonts w:cs="Times New Roman"/>
                          <w:b/>
                          <w:spacing w:val="5"/>
                          <w:sz w:val="18"/>
                          <w:szCs w:val="18"/>
                        </w:rPr>
                        <w:t>.</w:t>
                      </w:r>
                      <w:proofErr w:type="spellStart"/>
                      <w:r w:rsidRPr="004D33AE">
                        <w:rPr>
                          <w:rFonts w:cs="Times New Roman"/>
                          <w:b/>
                          <w:spacing w:val="5"/>
                          <w:sz w:val="18"/>
                          <w:szCs w:val="18"/>
                          <w:lang w:val="en-US"/>
                        </w:rPr>
                        <w:t>ru</w:t>
                      </w:r>
                      <w:proofErr w:type="spellEnd"/>
                    </w:p>
                    <w:p w:rsidR="00CB4279" w:rsidRPr="00113D53" w:rsidRDefault="00CB4279" w:rsidP="00FC0313">
                      <w:pPr>
                        <w:jc w:val="center"/>
                        <w:rPr>
                          <w:rFonts w:cs="Times New Roman"/>
                          <w:b/>
                          <w:spacing w:val="5"/>
                          <w:sz w:val="18"/>
                          <w:szCs w:val="18"/>
                        </w:rPr>
                      </w:pPr>
                    </w:p>
                    <w:p w:rsidR="00CB4279" w:rsidRPr="00113D53" w:rsidRDefault="00CB4279" w:rsidP="00FC0313">
                      <w:pPr>
                        <w:jc w:val="center"/>
                        <w:rPr>
                          <w:rFonts w:cs="Times New Roman"/>
                          <w:b/>
                          <w:spacing w:val="5"/>
                          <w:sz w:val="18"/>
                          <w:szCs w:val="18"/>
                        </w:rPr>
                      </w:pPr>
                    </w:p>
                    <w:p w:rsidR="00CB4279" w:rsidRPr="00113D53" w:rsidRDefault="00CB4279" w:rsidP="00FC0313">
                      <w:pPr>
                        <w:jc w:val="center"/>
                        <w:rPr>
                          <w:rFonts w:cs="Times New Roman"/>
                          <w:sz w:val="18"/>
                          <w:szCs w:val="18"/>
                        </w:rPr>
                      </w:pPr>
                    </w:p>
                    <w:p w:rsidR="00CB4279" w:rsidRPr="00113D53" w:rsidRDefault="00CB4279" w:rsidP="00FC0313">
                      <w:pPr>
                        <w:jc w:val="center"/>
                        <w:rPr>
                          <w:rFonts w:cs="Times New Roman"/>
                          <w:sz w:val="18"/>
                          <w:szCs w:val="18"/>
                        </w:rPr>
                      </w:pPr>
                    </w:p>
                    <w:p w:rsidR="00CB4279" w:rsidRPr="00113D53" w:rsidRDefault="00CB4279" w:rsidP="00FC0313">
                      <w:pPr>
                        <w:jc w:val="center"/>
                        <w:rPr>
                          <w:rFonts w:cs="Times New Roman"/>
                          <w:sz w:val="18"/>
                          <w:szCs w:val="18"/>
                        </w:rPr>
                      </w:pPr>
                    </w:p>
                    <w:p w:rsidR="00CB4279" w:rsidRPr="00113D53" w:rsidRDefault="00CB4279" w:rsidP="00FC0313">
                      <w:pPr>
                        <w:jc w:val="center"/>
                        <w:rPr>
                          <w:rFonts w:cs="Times New Roman"/>
                          <w:sz w:val="18"/>
                          <w:szCs w:val="18"/>
                        </w:rPr>
                      </w:pPr>
                    </w:p>
                    <w:p w:rsidR="00CB4279" w:rsidRPr="00113D53" w:rsidRDefault="00CB4279" w:rsidP="00FC0313">
                      <w:pPr>
                        <w:jc w:val="center"/>
                        <w:rPr>
                          <w:rFonts w:cs="Times New Roman"/>
                          <w:sz w:val="18"/>
                          <w:szCs w:val="18"/>
                        </w:rPr>
                      </w:pPr>
                    </w:p>
                    <w:p w:rsidR="00CB4279" w:rsidRDefault="00CB4279" w:rsidP="00FC0313">
                      <w:pPr>
                        <w:contextualSpacing/>
                        <w:jc w:val="center"/>
                        <w:rPr>
                          <w:rFonts w:cs="Times New Roman"/>
                          <w:b/>
                          <w:sz w:val="28"/>
                          <w:szCs w:val="28"/>
                        </w:rPr>
                      </w:pPr>
                    </w:p>
                    <w:p w:rsidR="00CB4279" w:rsidRDefault="00CB4279" w:rsidP="00FC0313">
                      <w:pPr>
                        <w:contextualSpacing/>
                        <w:jc w:val="center"/>
                        <w:rPr>
                          <w:rFonts w:cs="Times New Roman"/>
                          <w:b/>
                          <w:sz w:val="28"/>
                          <w:szCs w:val="28"/>
                        </w:rPr>
                      </w:pPr>
                    </w:p>
                    <w:p w:rsidR="00CB4279" w:rsidRDefault="00CB4279" w:rsidP="00FC0313">
                      <w:pPr>
                        <w:contextualSpacing/>
                        <w:jc w:val="center"/>
                        <w:rPr>
                          <w:rFonts w:cs="Times New Roman"/>
                          <w:b/>
                          <w:sz w:val="28"/>
                          <w:szCs w:val="28"/>
                        </w:rPr>
                      </w:pPr>
                    </w:p>
                    <w:p w:rsidR="00CB4279" w:rsidRDefault="00CB4279" w:rsidP="000F24C7">
                      <w:pPr>
                        <w:contextualSpacing/>
                        <w:jc w:val="center"/>
                        <w:rPr>
                          <w:rFonts w:cs="Times New Roman"/>
                          <w:b/>
                          <w:sz w:val="28"/>
                          <w:szCs w:val="28"/>
                        </w:rPr>
                      </w:pPr>
                      <w:r>
                        <w:rPr>
                          <w:rFonts w:cs="Times New Roman"/>
                          <w:b/>
                          <w:sz w:val="28"/>
                          <w:szCs w:val="28"/>
                        </w:rPr>
                        <w:t xml:space="preserve">ПРОЕКТ </w:t>
                      </w:r>
                    </w:p>
                    <w:p w:rsidR="00CB4279" w:rsidRPr="00113D53" w:rsidRDefault="00CB4279" w:rsidP="000F24C7">
                      <w:pPr>
                        <w:contextualSpacing/>
                        <w:jc w:val="center"/>
                        <w:rPr>
                          <w:rFonts w:cs="Times New Roman"/>
                          <w:b/>
                          <w:sz w:val="28"/>
                          <w:szCs w:val="28"/>
                        </w:rPr>
                      </w:pPr>
                      <w:r>
                        <w:rPr>
                          <w:rFonts w:cs="Times New Roman"/>
                          <w:b/>
                          <w:sz w:val="28"/>
                          <w:szCs w:val="28"/>
                        </w:rPr>
                        <w:t xml:space="preserve">Правил землепользования и застройки на часть территории </w:t>
                      </w:r>
                    </w:p>
                    <w:p w:rsidR="00CB4279" w:rsidRDefault="00CB4279" w:rsidP="000F24C7">
                      <w:pPr>
                        <w:contextualSpacing/>
                        <w:jc w:val="center"/>
                        <w:rPr>
                          <w:rFonts w:cs="Times New Roman"/>
                          <w:b/>
                          <w:sz w:val="28"/>
                          <w:szCs w:val="28"/>
                        </w:rPr>
                      </w:pPr>
                      <w:r w:rsidRPr="00113D53">
                        <w:rPr>
                          <w:rFonts w:cs="Times New Roman"/>
                          <w:b/>
                          <w:sz w:val="28"/>
                          <w:szCs w:val="28"/>
                        </w:rPr>
                        <w:t>городско</w:t>
                      </w:r>
                      <w:r>
                        <w:rPr>
                          <w:rFonts w:cs="Times New Roman"/>
                          <w:b/>
                          <w:sz w:val="28"/>
                          <w:szCs w:val="28"/>
                        </w:rPr>
                        <w:t>го</w:t>
                      </w:r>
                      <w:r w:rsidRPr="00113D53">
                        <w:rPr>
                          <w:rFonts w:cs="Times New Roman"/>
                          <w:b/>
                          <w:sz w:val="28"/>
                          <w:szCs w:val="28"/>
                        </w:rPr>
                        <w:t xml:space="preserve"> </w:t>
                      </w:r>
                      <w:r>
                        <w:rPr>
                          <w:rFonts w:cs="Times New Roman"/>
                          <w:b/>
                          <w:sz w:val="28"/>
                          <w:szCs w:val="28"/>
                        </w:rPr>
                        <w:t xml:space="preserve">поселения Воскресенск </w:t>
                      </w:r>
                    </w:p>
                    <w:p w:rsidR="00CB4279" w:rsidRPr="00113D53" w:rsidRDefault="00CB4279" w:rsidP="000F24C7">
                      <w:pPr>
                        <w:contextualSpacing/>
                        <w:jc w:val="center"/>
                        <w:rPr>
                          <w:rFonts w:cs="Times New Roman"/>
                          <w:b/>
                          <w:sz w:val="28"/>
                          <w:szCs w:val="28"/>
                        </w:rPr>
                      </w:pPr>
                      <w:r>
                        <w:rPr>
                          <w:rFonts w:cs="Times New Roman"/>
                          <w:b/>
                          <w:sz w:val="28"/>
                          <w:szCs w:val="28"/>
                        </w:rPr>
                        <w:t xml:space="preserve">Воскресенского муниципального района </w:t>
                      </w:r>
                      <w:r w:rsidRPr="00113D53">
                        <w:rPr>
                          <w:rFonts w:cs="Times New Roman"/>
                          <w:b/>
                          <w:sz w:val="28"/>
                          <w:szCs w:val="28"/>
                        </w:rPr>
                        <w:t>Московской области</w:t>
                      </w:r>
                    </w:p>
                    <w:p w:rsidR="00CB4279" w:rsidRPr="00113D53" w:rsidRDefault="00CB4279" w:rsidP="00FC0313">
                      <w:pPr>
                        <w:spacing w:line="360" w:lineRule="auto"/>
                        <w:ind w:left="540"/>
                        <w:rPr>
                          <w:rFonts w:cs="Times New Roman"/>
                          <w:b/>
                        </w:rPr>
                      </w:pPr>
                    </w:p>
                    <w:p w:rsidR="00CB4279" w:rsidRDefault="00CB4279" w:rsidP="00FC0313">
                      <w:pPr>
                        <w:spacing w:line="360" w:lineRule="auto"/>
                        <w:ind w:left="540"/>
                        <w:rPr>
                          <w:rFonts w:cs="Times New Roman"/>
                          <w:b/>
                        </w:rPr>
                      </w:pPr>
                    </w:p>
                    <w:p w:rsidR="00CB4279" w:rsidRDefault="00CB4279" w:rsidP="00FC0313">
                      <w:pPr>
                        <w:spacing w:line="360" w:lineRule="auto"/>
                        <w:ind w:left="540"/>
                        <w:rPr>
                          <w:rFonts w:cs="Times New Roman"/>
                          <w:b/>
                        </w:rPr>
                      </w:pPr>
                    </w:p>
                    <w:p w:rsidR="00CB4279" w:rsidRPr="00113D53" w:rsidRDefault="00CB4279" w:rsidP="00FC0313">
                      <w:pPr>
                        <w:spacing w:line="360" w:lineRule="auto"/>
                        <w:ind w:left="540"/>
                        <w:rPr>
                          <w:rFonts w:cs="Times New Roman"/>
                          <w:b/>
                        </w:rPr>
                      </w:pPr>
                    </w:p>
                    <w:p w:rsidR="00CB4279" w:rsidRPr="00B80E17" w:rsidRDefault="00CB4279" w:rsidP="008C173B">
                      <w:pPr>
                        <w:pStyle w:val="aff8"/>
                        <w:spacing w:line="360" w:lineRule="auto"/>
                        <w:ind w:left="540" w:firstLine="27"/>
                        <w:rPr>
                          <w:rFonts w:cs="Times New Roman"/>
                        </w:rPr>
                      </w:pPr>
                      <w:r w:rsidRPr="00B80E17">
                        <w:rPr>
                          <w:rFonts w:cs="Times New Roman"/>
                        </w:rPr>
                        <w:t>Генеральный директор</w:t>
                      </w:r>
                      <w:r w:rsidRPr="00B80E17">
                        <w:rPr>
                          <w:rFonts w:cs="Times New Roman"/>
                        </w:rPr>
                        <w:tab/>
                      </w:r>
                      <w:r w:rsidRPr="00B80E17">
                        <w:rPr>
                          <w:rFonts w:cs="Times New Roman"/>
                        </w:rPr>
                        <w:tab/>
                      </w:r>
                      <w:r w:rsidRPr="00B80E17">
                        <w:rPr>
                          <w:rFonts w:cs="Times New Roman"/>
                        </w:rPr>
                        <w:tab/>
                      </w:r>
                      <w:r w:rsidRPr="00B80E17">
                        <w:rPr>
                          <w:rFonts w:cs="Times New Roman"/>
                        </w:rPr>
                        <w:tab/>
                      </w:r>
                      <w:r w:rsidRPr="00B80E17">
                        <w:rPr>
                          <w:rFonts w:cs="Times New Roman"/>
                        </w:rPr>
                        <w:tab/>
                      </w:r>
                      <w:r w:rsidRPr="00B80E17">
                        <w:rPr>
                          <w:rFonts w:cs="Times New Roman"/>
                        </w:rPr>
                        <w:tab/>
                      </w:r>
                      <w:r>
                        <w:rPr>
                          <w:rFonts w:cs="Times New Roman"/>
                        </w:rPr>
                        <w:tab/>
                      </w:r>
                      <w:r w:rsidRPr="00B80E17">
                        <w:rPr>
                          <w:rFonts w:cs="Times New Roman"/>
                        </w:rPr>
                        <w:t>Д.Ю. Рябов</w:t>
                      </w:r>
                    </w:p>
                    <w:p w:rsidR="00CB4279" w:rsidRPr="00B80E17" w:rsidRDefault="00CB4279" w:rsidP="008C173B">
                      <w:pPr>
                        <w:pStyle w:val="aff8"/>
                        <w:spacing w:line="360" w:lineRule="auto"/>
                        <w:ind w:left="540" w:firstLine="27"/>
                        <w:rPr>
                          <w:rFonts w:cs="Times New Roman"/>
                        </w:rPr>
                      </w:pPr>
                      <w:r w:rsidRPr="00B80E17">
                        <w:rPr>
                          <w:rFonts w:cs="Times New Roman"/>
                        </w:rPr>
                        <w:t>Заместитель генерального директора</w:t>
                      </w:r>
                      <w:r w:rsidRPr="00B80E17">
                        <w:rPr>
                          <w:rFonts w:cs="Times New Roman"/>
                        </w:rPr>
                        <w:tab/>
                      </w:r>
                      <w:r w:rsidRPr="00B80E17">
                        <w:rPr>
                          <w:rFonts w:cs="Times New Roman"/>
                        </w:rPr>
                        <w:tab/>
                      </w:r>
                      <w:r w:rsidRPr="00B80E17">
                        <w:rPr>
                          <w:rFonts w:cs="Times New Roman"/>
                        </w:rPr>
                        <w:tab/>
                      </w:r>
                      <w:r w:rsidRPr="00B80E17">
                        <w:rPr>
                          <w:rFonts w:cs="Times New Roman"/>
                        </w:rPr>
                        <w:tab/>
                      </w:r>
                      <w:r>
                        <w:rPr>
                          <w:rFonts w:cs="Times New Roman"/>
                        </w:rPr>
                        <w:tab/>
                      </w:r>
                      <w:r w:rsidRPr="00B80E17">
                        <w:rPr>
                          <w:rFonts w:cs="Times New Roman"/>
                        </w:rPr>
                        <w:t>А.А. Знаменская</w:t>
                      </w:r>
                    </w:p>
                    <w:p w:rsidR="00CB4279" w:rsidRPr="00B80E17" w:rsidRDefault="00CB4279" w:rsidP="008C173B">
                      <w:pPr>
                        <w:pStyle w:val="aff8"/>
                        <w:spacing w:line="360" w:lineRule="auto"/>
                        <w:ind w:left="540" w:firstLine="27"/>
                        <w:rPr>
                          <w:rFonts w:cs="Times New Roman"/>
                        </w:rPr>
                      </w:pPr>
                      <w:r w:rsidRPr="00B80E17">
                        <w:rPr>
                          <w:rFonts w:cs="Times New Roman"/>
                        </w:rPr>
                        <w:t>Начальник отдела разработки</w:t>
                      </w:r>
                    </w:p>
                    <w:p w:rsidR="00CB4279" w:rsidRPr="00B80E17" w:rsidRDefault="00CB4279" w:rsidP="008C173B">
                      <w:pPr>
                        <w:pStyle w:val="aff8"/>
                        <w:spacing w:line="360" w:lineRule="auto"/>
                        <w:ind w:left="540" w:firstLine="27"/>
                        <w:rPr>
                          <w:rFonts w:cs="Times New Roman"/>
                        </w:rPr>
                      </w:pPr>
                      <w:r w:rsidRPr="00B80E17">
                        <w:rPr>
                          <w:rFonts w:cs="Times New Roman"/>
                        </w:rPr>
                        <w:t>правил землепользования и застройки</w:t>
                      </w:r>
                      <w:r w:rsidRPr="00B80E17">
                        <w:rPr>
                          <w:rFonts w:cs="Times New Roman"/>
                        </w:rPr>
                        <w:tab/>
                      </w:r>
                      <w:r w:rsidRPr="00B80E17">
                        <w:rPr>
                          <w:rFonts w:cs="Times New Roman"/>
                        </w:rPr>
                        <w:tab/>
                      </w:r>
                      <w:r w:rsidRPr="00B80E17">
                        <w:rPr>
                          <w:rFonts w:cs="Times New Roman"/>
                        </w:rPr>
                        <w:tab/>
                      </w:r>
                      <w:r w:rsidRPr="00B80E17">
                        <w:rPr>
                          <w:rFonts w:cs="Times New Roman"/>
                        </w:rPr>
                        <w:tab/>
                      </w:r>
                      <w:r>
                        <w:rPr>
                          <w:rFonts w:cs="Times New Roman"/>
                        </w:rPr>
                        <w:tab/>
                      </w:r>
                      <w:r w:rsidRPr="00B80E17">
                        <w:rPr>
                          <w:rFonts w:cs="Times New Roman"/>
                        </w:rPr>
                        <w:t>Н.В. Райкова</w:t>
                      </w:r>
                    </w:p>
                    <w:p w:rsidR="00CB4279" w:rsidRDefault="00CB4279" w:rsidP="00FC0313">
                      <w:pPr>
                        <w:spacing w:line="360" w:lineRule="auto"/>
                        <w:ind w:left="540"/>
                        <w:jc w:val="center"/>
                      </w:pPr>
                    </w:p>
                    <w:p w:rsidR="00CB4279" w:rsidRDefault="00CB4279" w:rsidP="00FC0313">
                      <w:pPr>
                        <w:spacing w:line="360" w:lineRule="auto"/>
                        <w:ind w:left="540"/>
                        <w:jc w:val="center"/>
                      </w:pPr>
                    </w:p>
                    <w:p w:rsidR="00CB4279" w:rsidRDefault="00CB4279" w:rsidP="00FC0313">
                      <w:pPr>
                        <w:spacing w:line="360" w:lineRule="auto"/>
                        <w:ind w:left="540"/>
                        <w:jc w:val="center"/>
                      </w:pPr>
                    </w:p>
                    <w:p w:rsidR="00CB4279" w:rsidRDefault="00CB4279" w:rsidP="00FC0313">
                      <w:pPr>
                        <w:spacing w:line="360" w:lineRule="auto"/>
                        <w:ind w:left="540"/>
                        <w:jc w:val="center"/>
                      </w:pPr>
                    </w:p>
                    <w:p w:rsidR="00CB4279" w:rsidRDefault="00CB4279" w:rsidP="00FC0313">
                      <w:pPr>
                        <w:spacing w:line="360" w:lineRule="auto"/>
                        <w:ind w:left="540"/>
                        <w:jc w:val="center"/>
                      </w:pPr>
                    </w:p>
                    <w:p w:rsidR="00CB4279" w:rsidRDefault="00CB4279" w:rsidP="00FC0313">
                      <w:pPr>
                        <w:spacing w:line="360" w:lineRule="auto"/>
                        <w:ind w:left="540"/>
                        <w:jc w:val="center"/>
                      </w:pPr>
                    </w:p>
                    <w:p w:rsidR="00CB4279" w:rsidRDefault="00CB4279" w:rsidP="00FC0313">
                      <w:pPr>
                        <w:spacing w:line="360" w:lineRule="auto"/>
                        <w:ind w:left="540"/>
                        <w:jc w:val="center"/>
                      </w:pPr>
                    </w:p>
                    <w:p w:rsidR="00CB4279" w:rsidRDefault="00CB4279" w:rsidP="00FC0313">
                      <w:pPr>
                        <w:spacing w:line="360" w:lineRule="auto"/>
                        <w:ind w:left="540"/>
                        <w:jc w:val="center"/>
                      </w:pPr>
                    </w:p>
                    <w:p w:rsidR="00CB4279" w:rsidRPr="00B42C82" w:rsidRDefault="00CB4279" w:rsidP="00BB749A">
                      <w:pPr>
                        <w:spacing w:line="360" w:lineRule="auto"/>
                        <w:ind w:firstLine="0"/>
                        <w:jc w:val="center"/>
                      </w:pPr>
                      <w:r w:rsidRPr="00B42C82">
                        <w:t>201</w:t>
                      </w:r>
                      <w:r>
                        <w:t>5</w:t>
                      </w:r>
                    </w:p>
                    <w:p w:rsidR="00CB4279" w:rsidRDefault="00CB4279" w:rsidP="00FC0313"/>
                  </w:txbxContent>
                </v:textbox>
                <w10:wrap anchorx="margin" anchory="margin"/>
              </v:shape>
            </w:pict>
          </mc:Fallback>
        </mc:AlternateContent>
      </w:r>
      <w:bookmarkEnd w:id="0"/>
      <w:bookmarkEnd w:id="1"/>
      <w:bookmarkEnd w:id="2"/>
      <w:bookmarkEnd w:id="3"/>
      <w:bookmarkEnd w:id="4"/>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3A4FD1">
      <w:pPr>
        <w:autoSpaceDE w:val="0"/>
        <w:autoSpaceDN w:val="0"/>
        <w:adjustRightInd w:val="0"/>
        <w:contextualSpacing/>
        <w:outlineLvl w:val="0"/>
        <w:rPr>
          <w:rFonts w:cs="Times New Roman"/>
          <w:b/>
          <w:szCs w:val="24"/>
        </w:rPr>
      </w:pPr>
    </w:p>
    <w:p w:rsidR="00FC0313" w:rsidRPr="00973BCE" w:rsidRDefault="00FC0313" w:rsidP="00FC0313">
      <w:pPr>
        <w:shd w:val="clear" w:color="auto" w:fill="FFFFFF"/>
        <w:tabs>
          <w:tab w:val="left" w:pos="8334"/>
        </w:tabs>
        <w:ind w:right="-37"/>
        <w:contextualSpacing/>
        <w:rPr>
          <w:rFonts w:cs="Times New Roman"/>
          <w:b/>
          <w:bCs/>
          <w:szCs w:val="24"/>
        </w:rPr>
      </w:pPr>
    </w:p>
    <w:p w:rsidR="00B049E6" w:rsidRPr="00973BCE" w:rsidRDefault="00B049E6">
      <w:pPr>
        <w:rPr>
          <w:rFonts w:cs="Times New Roman"/>
          <w:b/>
          <w:bCs/>
          <w:szCs w:val="24"/>
        </w:rPr>
      </w:pPr>
      <w:r w:rsidRPr="00973BCE">
        <w:rPr>
          <w:rFonts w:cs="Times New Roman"/>
          <w:b/>
          <w:bCs/>
          <w:szCs w:val="24"/>
        </w:rPr>
        <w:br w:type="page"/>
      </w:r>
    </w:p>
    <w:bookmarkStart w:id="5" w:name="_Toc432755040" w:displacedByCustomXml="next"/>
    <w:sdt>
      <w:sdtPr>
        <w:rPr>
          <w:rFonts w:ascii="Times New Roman" w:eastAsiaTheme="minorEastAsia" w:hAnsi="Times New Roman" w:cstheme="minorBidi"/>
          <w:b w:val="0"/>
          <w:bCs w:val="0"/>
          <w:color w:val="auto"/>
          <w:sz w:val="24"/>
          <w:szCs w:val="22"/>
        </w:rPr>
        <w:id w:val="180100173"/>
        <w:docPartObj>
          <w:docPartGallery w:val="Table of Contents"/>
          <w:docPartUnique/>
        </w:docPartObj>
      </w:sdtPr>
      <w:sdtContent>
        <w:p w:rsidR="00150274" w:rsidRDefault="005F4352" w:rsidP="00744474">
          <w:pPr>
            <w:pStyle w:val="aff7"/>
            <w:tabs>
              <w:tab w:val="left" w:pos="5245"/>
            </w:tabs>
            <w:spacing w:before="0"/>
            <w:ind w:firstLine="0"/>
            <w:jc w:val="center"/>
            <w:rPr>
              <w:noProof/>
            </w:rPr>
          </w:pPr>
          <w:r w:rsidRPr="005F4352">
            <w:rPr>
              <w:rFonts w:ascii="Times New Roman" w:hAnsi="Times New Roman" w:cs="Times New Roman"/>
              <w:color w:val="auto"/>
              <w:sz w:val="24"/>
              <w:szCs w:val="24"/>
            </w:rPr>
            <w:t>Оглавление</w:t>
          </w:r>
          <w:r>
            <w:fldChar w:fldCharType="begin"/>
          </w:r>
          <w:r>
            <w:instrText xml:space="preserve"> TOC \o "1-3" \h \z \u </w:instrText>
          </w:r>
          <w:r>
            <w:fldChar w:fldCharType="separate"/>
          </w:r>
        </w:p>
        <w:p w:rsidR="00150274" w:rsidRDefault="00150274" w:rsidP="00150274">
          <w:pPr>
            <w:pStyle w:val="35"/>
            <w:rPr>
              <w:rFonts w:asciiTheme="minorHAnsi" w:hAnsiTheme="minorHAnsi"/>
              <w:noProof/>
              <w:sz w:val="22"/>
            </w:rPr>
          </w:pPr>
          <w:hyperlink w:anchor="_Toc435083096" w:history="1">
            <w:r w:rsidRPr="00CB4BD6">
              <w:rPr>
                <w:rStyle w:val="a5"/>
                <w:noProof/>
              </w:rPr>
              <w:t xml:space="preserve">Часть </w:t>
            </w:r>
            <w:r w:rsidRPr="00CB4BD6">
              <w:rPr>
                <w:rStyle w:val="a5"/>
                <w:noProof/>
                <w:lang w:val="en-US"/>
              </w:rPr>
              <w:t>I</w:t>
            </w:r>
            <w:r w:rsidRPr="00CB4BD6">
              <w:rPr>
                <w:rStyle w:val="a5"/>
                <w:noProof/>
              </w:rPr>
              <w:t>. Порядок применения правил землепользования и застройки и внесения в них изменений</w:t>
            </w:r>
            <w:r>
              <w:rPr>
                <w:noProof/>
                <w:webHidden/>
              </w:rPr>
              <w:tab/>
            </w:r>
            <w:r>
              <w:rPr>
                <w:noProof/>
                <w:webHidden/>
              </w:rPr>
              <w:fldChar w:fldCharType="begin"/>
            </w:r>
            <w:r>
              <w:rPr>
                <w:noProof/>
                <w:webHidden/>
              </w:rPr>
              <w:instrText xml:space="preserve"> PAGEREF _Toc435083096 \h </w:instrText>
            </w:r>
            <w:r>
              <w:rPr>
                <w:noProof/>
                <w:webHidden/>
              </w:rPr>
            </w:r>
            <w:r>
              <w:rPr>
                <w:noProof/>
                <w:webHidden/>
              </w:rPr>
              <w:fldChar w:fldCharType="separate"/>
            </w:r>
            <w:r>
              <w:rPr>
                <w:noProof/>
                <w:webHidden/>
              </w:rPr>
              <w:t>5</w:t>
            </w:r>
            <w:r>
              <w:rPr>
                <w:noProof/>
                <w:webHidden/>
              </w:rPr>
              <w:fldChar w:fldCharType="end"/>
            </w:r>
          </w:hyperlink>
        </w:p>
        <w:p w:rsidR="00150274" w:rsidRDefault="00150274" w:rsidP="00150274">
          <w:pPr>
            <w:pStyle w:val="35"/>
            <w:rPr>
              <w:rFonts w:asciiTheme="minorHAnsi" w:hAnsiTheme="minorHAnsi"/>
              <w:noProof/>
              <w:sz w:val="22"/>
            </w:rPr>
          </w:pPr>
          <w:hyperlink w:anchor="_Toc435083097" w:history="1">
            <w:r w:rsidRPr="00CB4BD6">
              <w:rPr>
                <w:rStyle w:val="a5"/>
                <w:noProof/>
              </w:rPr>
              <w:t>Глава 1. Общие положения</w:t>
            </w:r>
            <w:r>
              <w:rPr>
                <w:noProof/>
                <w:webHidden/>
              </w:rPr>
              <w:tab/>
            </w:r>
            <w:r>
              <w:rPr>
                <w:noProof/>
                <w:webHidden/>
              </w:rPr>
              <w:fldChar w:fldCharType="begin"/>
            </w:r>
            <w:r>
              <w:rPr>
                <w:noProof/>
                <w:webHidden/>
              </w:rPr>
              <w:instrText xml:space="preserve"> PAGEREF _Toc435083097 \h </w:instrText>
            </w:r>
            <w:r>
              <w:rPr>
                <w:noProof/>
                <w:webHidden/>
              </w:rPr>
            </w:r>
            <w:r>
              <w:rPr>
                <w:noProof/>
                <w:webHidden/>
              </w:rPr>
              <w:fldChar w:fldCharType="separate"/>
            </w:r>
            <w:r>
              <w:rPr>
                <w:noProof/>
                <w:webHidden/>
              </w:rPr>
              <w:t>5</w:t>
            </w:r>
            <w:r>
              <w:rPr>
                <w:noProof/>
                <w:webHidden/>
              </w:rPr>
              <w:fldChar w:fldCharType="end"/>
            </w:r>
          </w:hyperlink>
        </w:p>
        <w:p w:rsidR="00150274" w:rsidRDefault="00150274" w:rsidP="00150274">
          <w:pPr>
            <w:pStyle w:val="35"/>
            <w:rPr>
              <w:rFonts w:asciiTheme="minorHAnsi" w:hAnsiTheme="minorHAnsi"/>
              <w:noProof/>
              <w:sz w:val="22"/>
            </w:rPr>
          </w:pPr>
          <w:hyperlink w:anchor="_Toc435083098" w:history="1">
            <w:r w:rsidRPr="00CB4BD6">
              <w:rPr>
                <w:rStyle w:val="a5"/>
                <w:noProof/>
              </w:rPr>
              <w:t>Статья 1. Назначение и содержание Правил землепользования и застройки городского поселения Воскресенск Воскресенского муниципального района Московской области</w:t>
            </w:r>
            <w:r>
              <w:rPr>
                <w:noProof/>
                <w:webHidden/>
              </w:rPr>
              <w:tab/>
            </w:r>
            <w:r>
              <w:rPr>
                <w:noProof/>
                <w:webHidden/>
              </w:rPr>
              <w:fldChar w:fldCharType="begin"/>
            </w:r>
            <w:r>
              <w:rPr>
                <w:noProof/>
                <w:webHidden/>
              </w:rPr>
              <w:instrText xml:space="preserve"> PAGEREF _Toc435083098 \h </w:instrText>
            </w:r>
            <w:r>
              <w:rPr>
                <w:noProof/>
                <w:webHidden/>
              </w:rPr>
            </w:r>
            <w:r>
              <w:rPr>
                <w:noProof/>
                <w:webHidden/>
              </w:rPr>
              <w:fldChar w:fldCharType="separate"/>
            </w:r>
            <w:r>
              <w:rPr>
                <w:noProof/>
                <w:webHidden/>
              </w:rPr>
              <w:t>5</w:t>
            </w:r>
            <w:r>
              <w:rPr>
                <w:noProof/>
                <w:webHidden/>
              </w:rPr>
              <w:fldChar w:fldCharType="end"/>
            </w:r>
          </w:hyperlink>
        </w:p>
        <w:p w:rsidR="00150274" w:rsidRDefault="00150274" w:rsidP="00150274">
          <w:pPr>
            <w:pStyle w:val="35"/>
            <w:rPr>
              <w:rFonts w:asciiTheme="minorHAnsi" w:hAnsiTheme="minorHAnsi"/>
              <w:noProof/>
              <w:sz w:val="22"/>
            </w:rPr>
          </w:pPr>
          <w:hyperlink w:anchor="_Toc435083099" w:history="1">
            <w:r w:rsidRPr="00CB4BD6">
              <w:rPr>
                <w:rStyle w:val="a5"/>
                <w:noProof/>
              </w:rPr>
              <w:t>Статья 2.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_Toc435083099 \h </w:instrText>
            </w:r>
            <w:r>
              <w:rPr>
                <w:noProof/>
                <w:webHidden/>
              </w:rPr>
            </w:r>
            <w:r>
              <w:rPr>
                <w:noProof/>
                <w:webHidden/>
              </w:rPr>
              <w:fldChar w:fldCharType="separate"/>
            </w:r>
            <w:r>
              <w:rPr>
                <w:noProof/>
                <w:webHidden/>
              </w:rPr>
              <w:t>6</w:t>
            </w:r>
            <w:r>
              <w:rPr>
                <w:noProof/>
                <w:webHidden/>
              </w:rPr>
              <w:fldChar w:fldCharType="end"/>
            </w:r>
          </w:hyperlink>
        </w:p>
        <w:p w:rsidR="00150274" w:rsidRDefault="00150274" w:rsidP="00150274">
          <w:pPr>
            <w:pStyle w:val="35"/>
            <w:rPr>
              <w:rFonts w:asciiTheme="minorHAnsi" w:hAnsiTheme="minorHAnsi"/>
              <w:noProof/>
              <w:sz w:val="22"/>
            </w:rPr>
          </w:pPr>
          <w:hyperlink w:anchor="_Toc435083100" w:history="1">
            <w:r w:rsidRPr="00CB4BD6">
              <w:rPr>
                <w:rStyle w:val="a5"/>
                <w:noProof/>
              </w:rPr>
              <w:t>Статья 3. Права, возникшие до введения в действие Правил</w:t>
            </w:r>
            <w:r>
              <w:rPr>
                <w:noProof/>
                <w:webHidden/>
              </w:rPr>
              <w:tab/>
            </w:r>
            <w:r>
              <w:rPr>
                <w:noProof/>
                <w:webHidden/>
              </w:rPr>
              <w:fldChar w:fldCharType="begin"/>
            </w:r>
            <w:r>
              <w:rPr>
                <w:noProof/>
                <w:webHidden/>
              </w:rPr>
              <w:instrText xml:space="preserve"> PAGEREF _Toc435083100 \h </w:instrText>
            </w:r>
            <w:r>
              <w:rPr>
                <w:noProof/>
                <w:webHidden/>
              </w:rPr>
            </w:r>
            <w:r>
              <w:rPr>
                <w:noProof/>
                <w:webHidden/>
              </w:rPr>
              <w:fldChar w:fldCharType="separate"/>
            </w:r>
            <w:r>
              <w:rPr>
                <w:noProof/>
                <w:webHidden/>
              </w:rPr>
              <w:t>6</w:t>
            </w:r>
            <w:r>
              <w:rPr>
                <w:noProof/>
                <w:webHidden/>
              </w:rPr>
              <w:fldChar w:fldCharType="end"/>
            </w:r>
          </w:hyperlink>
        </w:p>
        <w:p w:rsidR="00150274" w:rsidRDefault="00150274" w:rsidP="00150274">
          <w:pPr>
            <w:pStyle w:val="35"/>
            <w:rPr>
              <w:rFonts w:asciiTheme="minorHAnsi" w:hAnsiTheme="minorHAnsi"/>
              <w:noProof/>
              <w:sz w:val="22"/>
            </w:rPr>
          </w:pPr>
          <w:hyperlink w:anchor="_Toc435083101" w:history="1">
            <w:r w:rsidRPr="00CB4BD6">
              <w:rPr>
                <w:rStyle w:val="a5"/>
                <w:noProof/>
              </w:rPr>
              <w:t>Статья 4. Особые условия</w:t>
            </w:r>
            <w:r>
              <w:rPr>
                <w:noProof/>
                <w:webHidden/>
              </w:rPr>
              <w:tab/>
            </w:r>
            <w:r>
              <w:rPr>
                <w:noProof/>
                <w:webHidden/>
              </w:rPr>
              <w:fldChar w:fldCharType="begin"/>
            </w:r>
            <w:r>
              <w:rPr>
                <w:noProof/>
                <w:webHidden/>
              </w:rPr>
              <w:instrText xml:space="preserve"> PAGEREF _Toc435083101 \h </w:instrText>
            </w:r>
            <w:r>
              <w:rPr>
                <w:noProof/>
                <w:webHidden/>
              </w:rPr>
            </w:r>
            <w:r>
              <w:rPr>
                <w:noProof/>
                <w:webHidden/>
              </w:rPr>
              <w:fldChar w:fldCharType="separate"/>
            </w:r>
            <w:r>
              <w:rPr>
                <w:noProof/>
                <w:webHidden/>
              </w:rPr>
              <w:t>7</w:t>
            </w:r>
            <w:r>
              <w:rPr>
                <w:noProof/>
                <w:webHidden/>
              </w:rPr>
              <w:fldChar w:fldCharType="end"/>
            </w:r>
          </w:hyperlink>
        </w:p>
        <w:p w:rsidR="00150274" w:rsidRDefault="00150274" w:rsidP="00150274">
          <w:pPr>
            <w:pStyle w:val="35"/>
            <w:rPr>
              <w:rFonts w:asciiTheme="minorHAnsi" w:hAnsiTheme="minorHAnsi"/>
              <w:noProof/>
              <w:sz w:val="22"/>
            </w:rPr>
          </w:pPr>
          <w:hyperlink w:anchor="_Toc435083102" w:history="1">
            <w:r w:rsidRPr="00CB4BD6">
              <w:rPr>
                <w:rStyle w:val="a5"/>
                <w:noProof/>
              </w:rPr>
              <w:t>Глава 2. Общие положения о регулировании Правительством Московской области, центральными исполнительными органами государственной власти Московской области, органами местного самоуправления Воскресенского муниципального района, городского поселения Воскресенск Воскресенского муниципального района Московской области по вопросам регулирования землепользования и застройки городского поселения Воскресенск Воскресенского муниципального района</w:t>
            </w:r>
            <w:r>
              <w:rPr>
                <w:noProof/>
                <w:webHidden/>
              </w:rPr>
              <w:tab/>
            </w:r>
            <w:r>
              <w:rPr>
                <w:noProof/>
                <w:webHidden/>
              </w:rPr>
              <w:fldChar w:fldCharType="begin"/>
            </w:r>
            <w:r>
              <w:rPr>
                <w:noProof/>
                <w:webHidden/>
              </w:rPr>
              <w:instrText xml:space="preserve"> PAGEREF _Toc435083102 \h </w:instrText>
            </w:r>
            <w:r>
              <w:rPr>
                <w:noProof/>
                <w:webHidden/>
              </w:rPr>
            </w:r>
            <w:r>
              <w:rPr>
                <w:noProof/>
                <w:webHidden/>
              </w:rPr>
              <w:fldChar w:fldCharType="separate"/>
            </w:r>
            <w:r>
              <w:rPr>
                <w:noProof/>
                <w:webHidden/>
              </w:rPr>
              <w:t>7</w:t>
            </w:r>
            <w:r>
              <w:rPr>
                <w:noProof/>
                <w:webHidden/>
              </w:rPr>
              <w:fldChar w:fldCharType="end"/>
            </w:r>
          </w:hyperlink>
        </w:p>
        <w:p w:rsidR="00150274" w:rsidRDefault="00150274" w:rsidP="00150274">
          <w:pPr>
            <w:pStyle w:val="35"/>
            <w:rPr>
              <w:rFonts w:asciiTheme="minorHAnsi" w:hAnsiTheme="minorHAnsi"/>
              <w:noProof/>
              <w:sz w:val="22"/>
            </w:rPr>
          </w:pPr>
          <w:hyperlink w:anchor="_Toc435083103" w:history="1">
            <w:r w:rsidRPr="00CB4BD6">
              <w:rPr>
                <w:rStyle w:val="a5"/>
                <w:noProof/>
              </w:rPr>
              <w:t>Статья 7. Полномочия органов местного самоуправления городского поселения Воскресенск Воскресенского муниципального района Московской области</w:t>
            </w:r>
            <w:r>
              <w:rPr>
                <w:noProof/>
                <w:webHidden/>
              </w:rPr>
              <w:tab/>
            </w:r>
            <w:r>
              <w:rPr>
                <w:noProof/>
                <w:webHidden/>
              </w:rPr>
              <w:fldChar w:fldCharType="begin"/>
            </w:r>
            <w:r>
              <w:rPr>
                <w:noProof/>
                <w:webHidden/>
              </w:rPr>
              <w:instrText xml:space="preserve"> PAGEREF _Toc435083103 \h </w:instrText>
            </w:r>
            <w:r>
              <w:rPr>
                <w:noProof/>
                <w:webHidden/>
              </w:rPr>
            </w:r>
            <w:r>
              <w:rPr>
                <w:noProof/>
                <w:webHidden/>
              </w:rPr>
              <w:fldChar w:fldCharType="separate"/>
            </w:r>
            <w:r>
              <w:rPr>
                <w:noProof/>
                <w:webHidden/>
              </w:rPr>
              <w:t>10</w:t>
            </w:r>
            <w:r>
              <w:rPr>
                <w:noProof/>
                <w:webHidden/>
              </w:rPr>
              <w:fldChar w:fldCharType="end"/>
            </w:r>
          </w:hyperlink>
        </w:p>
        <w:p w:rsidR="00150274" w:rsidRDefault="00150274" w:rsidP="00150274">
          <w:pPr>
            <w:pStyle w:val="35"/>
            <w:rPr>
              <w:rFonts w:asciiTheme="minorHAnsi" w:hAnsiTheme="minorHAnsi"/>
              <w:noProof/>
              <w:sz w:val="22"/>
            </w:rPr>
          </w:pPr>
          <w:hyperlink w:anchor="_Toc435083104" w:history="1">
            <w:r w:rsidRPr="00CB4BD6">
              <w:rPr>
                <w:rStyle w:val="a5"/>
                <w:noProof/>
              </w:rPr>
              <w:t xml:space="preserve">Статья 8. Комиссия по </w:t>
            </w:r>
            <w:r w:rsidRPr="00CB4BD6">
              <w:rPr>
                <w:rStyle w:val="a5"/>
                <w:iCs/>
                <w:noProof/>
              </w:rPr>
              <w:t xml:space="preserve">подготовке проекта правил </w:t>
            </w:r>
            <w:r w:rsidRPr="00CB4BD6">
              <w:rPr>
                <w:rStyle w:val="a5"/>
                <w:noProof/>
              </w:rPr>
              <w:t>землепользования и застройки</w:t>
            </w:r>
            <w:r>
              <w:rPr>
                <w:noProof/>
                <w:webHidden/>
              </w:rPr>
              <w:tab/>
            </w:r>
            <w:r>
              <w:rPr>
                <w:noProof/>
                <w:webHidden/>
              </w:rPr>
              <w:fldChar w:fldCharType="begin"/>
            </w:r>
            <w:r>
              <w:rPr>
                <w:noProof/>
                <w:webHidden/>
              </w:rPr>
              <w:instrText xml:space="preserve"> PAGEREF _Toc435083104 \h </w:instrText>
            </w:r>
            <w:r>
              <w:rPr>
                <w:noProof/>
                <w:webHidden/>
              </w:rPr>
            </w:r>
            <w:r>
              <w:rPr>
                <w:noProof/>
                <w:webHidden/>
              </w:rPr>
              <w:fldChar w:fldCharType="separate"/>
            </w:r>
            <w:r>
              <w:rPr>
                <w:noProof/>
                <w:webHidden/>
              </w:rPr>
              <w:t>10</w:t>
            </w:r>
            <w:r>
              <w:rPr>
                <w:noProof/>
                <w:webHidden/>
              </w:rPr>
              <w:fldChar w:fldCharType="end"/>
            </w:r>
          </w:hyperlink>
        </w:p>
        <w:p w:rsidR="00150274" w:rsidRDefault="00150274" w:rsidP="00150274">
          <w:pPr>
            <w:pStyle w:val="35"/>
            <w:rPr>
              <w:rFonts w:asciiTheme="minorHAnsi" w:hAnsiTheme="minorHAnsi"/>
              <w:noProof/>
              <w:sz w:val="22"/>
            </w:rPr>
          </w:pPr>
          <w:hyperlink w:anchor="_Toc435083105" w:history="1">
            <w:r w:rsidRPr="00CB4BD6">
              <w:rPr>
                <w:rStyle w:val="a5"/>
                <w:noProof/>
              </w:rPr>
              <w:t>Статья 9. Землепользование и застройка земельных участков на территории городского поселения Воскресенск Воскресенского муниципального района Московской области</w:t>
            </w:r>
            <w:r>
              <w:rPr>
                <w:noProof/>
                <w:webHidden/>
              </w:rPr>
              <w:tab/>
            </w:r>
            <w:r>
              <w:rPr>
                <w:noProof/>
                <w:webHidden/>
              </w:rPr>
              <w:fldChar w:fldCharType="begin"/>
            </w:r>
            <w:r>
              <w:rPr>
                <w:noProof/>
                <w:webHidden/>
              </w:rPr>
              <w:instrText xml:space="preserve"> PAGEREF _Toc435083105 \h </w:instrText>
            </w:r>
            <w:r>
              <w:rPr>
                <w:noProof/>
                <w:webHidden/>
              </w:rPr>
            </w:r>
            <w:r>
              <w:rPr>
                <w:noProof/>
                <w:webHidden/>
              </w:rPr>
              <w:fldChar w:fldCharType="separate"/>
            </w:r>
            <w:r>
              <w:rPr>
                <w:noProof/>
                <w:webHidden/>
              </w:rPr>
              <w:t>12</w:t>
            </w:r>
            <w:r>
              <w:rPr>
                <w:noProof/>
                <w:webHidden/>
              </w:rPr>
              <w:fldChar w:fldCharType="end"/>
            </w:r>
          </w:hyperlink>
        </w:p>
        <w:p w:rsidR="00150274" w:rsidRDefault="00150274" w:rsidP="00150274">
          <w:pPr>
            <w:pStyle w:val="35"/>
            <w:rPr>
              <w:rFonts w:asciiTheme="minorHAnsi" w:hAnsiTheme="minorHAnsi"/>
              <w:noProof/>
              <w:sz w:val="22"/>
            </w:rPr>
          </w:pPr>
          <w:hyperlink w:anchor="_Toc435083106" w:history="1">
            <w:r w:rsidRPr="00CB4BD6">
              <w:rPr>
                <w:rStyle w:val="a5"/>
                <w:noProof/>
              </w:rPr>
              <w:t>Статья 10. Осуществление строительства и реконструкции объектов капитального строительства на территории городского поселения Воскресенск Воскресенского муниципального района Московской области</w:t>
            </w:r>
            <w:r>
              <w:rPr>
                <w:noProof/>
                <w:webHidden/>
              </w:rPr>
              <w:tab/>
            </w:r>
            <w:r>
              <w:rPr>
                <w:noProof/>
                <w:webHidden/>
              </w:rPr>
              <w:fldChar w:fldCharType="begin"/>
            </w:r>
            <w:r>
              <w:rPr>
                <w:noProof/>
                <w:webHidden/>
              </w:rPr>
              <w:instrText xml:space="preserve"> PAGEREF _Toc435083106 \h </w:instrText>
            </w:r>
            <w:r>
              <w:rPr>
                <w:noProof/>
                <w:webHidden/>
              </w:rPr>
            </w:r>
            <w:r>
              <w:rPr>
                <w:noProof/>
                <w:webHidden/>
              </w:rPr>
              <w:fldChar w:fldCharType="separate"/>
            </w:r>
            <w:r>
              <w:rPr>
                <w:noProof/>
                <w:webHidden/>
              </w:rPr>
              <w:t>13</w:t>
            </w:r>
            <w:r>
              <w:rPr>
                <w:noProof/>
                <w:webHidden/>
              </w:rPr>
              <w:fldChar w:fldCharType="end"/>
            </w:r>
          </w:hyperlink>
        </w:p>
        <w:p w:rsidR="00150274" w:rsidRDefault="00150274" w:rsidP="00150274">
          <w:pPr>
            <w:pStyle w:val="35"/>
            <w:rPr>
              <w:rFonts w:asciiTheme="minorHAnsi" w:hAnsiTheme="minorHAnsi"/>
              <w:noProof/>
              <w:sz w:val="22"/>
            </w:rPr>
          </w:pPr>
          <w:hyperlink w:anchor="_Toc435083107" w:history="1">
            <w:r w:rsidRPr="00CB4BD6">
              <w:rPr>
                <w:rStyle w:val="a5"/>
                <w:noProof/>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_Toc435083107 \h </w:instrText>
            </w:r>
            <w:r>
              <w:rPr>
                <w:noProof/>
                <w:webHidden/>
              </w:rPr>
            </w:r>
            <w:r>
              <w:rPr>
                <w:noProof/>
                <w:webHidden/>
              </w:rPr>
              <w:fldChar w:fldCharType="separate"/>
            </w:r>
            <w:r>
              <w:rPr>
                <w:noProof/>
                <w:webHidden/>
              </w:rPr>
              <w:t>14</w:t>
            </w:r>
            <w:r>
              <w:rPr>
                <w:noProof/>
                <w:webHidden/>
              </w:rPr>
              <w:fldChar w:fldCharType="end"/>
            </w:r>
          </w:hyperlink>
        </w:p>
        <w:p w:rsidR="00150274" w:rsidRDefault="00150274" w:rsidP="00150274">
          <w:pPr>
            <w:pStyle w:val="35"/>
            <w:rPr>
              <w:rFonts w:asciiTheme="minorHAnsi" w:hAnsiTheme="minorHAnsi"/>
              <w:noProof/>
              <w:sz w:val="22"/>
            </w:rPr>
          </w:pPr>
          <w:hyperlink w:anchor="_Toc435083108" w:history="1">
            <w:r w:rsidRPr="00CB4BD6">
              <w:rPr>
                <w:rStyle w:val="a5"/>
                <w:noProof/>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_Toc435083108 \h </w:instrText>
            </w:r>
            <w:r>
              <w:rPr>
                <w:noProof/>
                <w:webHidden/>
              </w:rPr>
            </w:r>
            <w:r>
              <w:rPr>
                <w:noProof/>
                <w:webHidden/>
              </w:rPr>
              <w:fldChar w:fldCharType="separate"/>
            </w:r>
            <w:r>
              <w:rPr>
                <w:noProof/>
                <w:webHidden/>
              </w:rPr>
              <w:t>15</w:t>
            </w:r>
            <w:r>
              <w:rPr>
                <w:noProof/>
                <w:webHidden/>
              </w:rPr>
              <w:fldChar w:fldCharType="end"/>
            </w:r>
          </w:hyperlink>
        </w:p>
        <w:p w:rsidR="00150274" w:rsidRDefault="00150274" w:rsidP="00150274">
          <w:pPr>
            <w:pStyle w:val="35"/>
            <w:rPr>
              <w:rFonts w:asciiTheme="minorHAnsi" w:hAnsiTheme="minorHAnsi"/>
              <w:noProof/>
              <w:sz w:val="22"/>
            </w:rPr>
          </w:pPr>
          <w:hyperlink w:anchor="_Toc435083109" w:history="1">
            <w:r w:rsidRPr="00CB4BD6">
              <w:rPr>
                <w:rStyle w:val="a5"/>
                <w:noProof/>
              </w:rPr>
              <w:t>Глава 3. Положения о порядке организации и проведения публичных слушаний по вопросам землепользования и застройки на территории городского поселения Воскресенск Воскресенского муниципального района Московской области</w:t>
            </w:r>
            <w:r>
              <w:rPr>
                <w:noProof/>
                <w:webHidden/>
              </w:rPr>
              <w:tab/>
            </w:r>
            <w:r>
              <w:rPr>
                <w:noProof/>
                <w:webHidden/>
              </w:rPr>
              <w:fldChar w:fldCharType="begin"/>
            </w:r>
            <w:r>
              <w:rPr>
                <w:noProof/>
                <w:webHidden/>
              </w:rPr>
              <w:instrText xml:space="preserve"> PAGEREF _Toc435083109 \h </w:instrText>
            </w:r>
            <w:r>
              <w:rPr>
                <w:noProof/>
                <w:webHidden/>
              </w:rPr>
            </w:r>
            <w:r>
              <w:rPr>
                <w:noProof/>
                <w:webHidden/>
              </w:rPr>
              <w:fldChar w:fldCharType="separate"/>
            </w:r>
            <w:r>
              <w:rPr>
                <w:noProof/>
                <w:webHidden/>
              </w:rPr>
              <w:t>16</w:t>
            </w:r>
            <w:r>
              <w:rPr>
                <w:noProof/>
                <w:webHidden/>
              </w:rPr>
              <w:fldChar w:fldCharType="end"/>
            </w:r>
          </w:hyperlink>
        </w:p>
        <w:p w:rsidR="00150274" w:rsidRDefault="00150274" w:rsidP="00150274">
          <w:pPr>
            <w:pStyle w:val="35"/>
            <w:rPr>
              <w:rFonts w:asciiTheme="minorHAnsi" w:hAnsiTheme="minorHAnsi"/>
              <w:noProof/>
              <w:sz w:val="22"/>
            </w:rPr>
          </w:pPr>
          <w:hyperlink w:anchor="_Toc435083110" w:history="1">
            <w:r w:rsidRPr="00CB4BD6">
              <w:rPr>
                <w:rStyle w:val="a5"/>
                <w:noProof/>
              </w:rPr>
              <w:t>Статья 13. Общие положения о публичных слушаниях</w:t>
            </w:r>
            <w:r>
              <w:rPr>
                <w:noProof/>
                <w:webHidden/>
              </w:rPr>
              <w:tab/>
            </w:r>
            <w:r>
              <w:rPr>
                <w:noProof/>
                <w:webHidden/>
              </w:rPr>
              <w:fldChar w:fldCharType="begin"/>
            </w:r>
            <w:r>
              <w:rPr>
                <w:noProof/>
                <w:webHidden/>
              </w:rPr>
              <w:instrText xml:space="preserve"> PAGEREF _Toc435083110 \h </w:instrText>
            </w:r>
            <w:r>
              <w:rPr>
                <w:noProof/>
                <w:webHidden/>
              </w:rPr>
            </w:r>
            <w:r>
              <w:rPr>
                <w:noProof/>
                <w:webHidden/>
              </w:rPr>
              <w:fldChar w:fldCharType="separate"/>
            </w:r>
            <w:r>
              <w:rPr>
                <w:noProof/>
                <w:webHidden/>
              </w:rPr>
              <w:t>16</w:t>
            </w:r>
            <w:r>
              <w:rPr>
                <w:noProof/>
                <w:webHidden/>
              </w:rPr>
              <w:fldChar w:fldCharType="end"/>
            </w:r>
          </w:hyperlink>
        </w:p>
        <w:p w:rsidR="00150274" w:rsidRDefault="00150274" w:rsidP="00150274">
          <w:pPr>
            <w:pStyle w:val="35"/>
            <w:rPr>
              <w:rFonts w:asciiTheme="minorHAnsi" w:hAnsiTheme="minorHAnsi"/>
              <w:noProof/>
              <w:sz w:val="22"/>
            </w:rPr>
          </w:pPr>
          <w:hyperlink w:anchor="_Toc435083111" w:history="1">
            <w:r w:rsidRPr="00CB4BD6">
              <w:rPr>
                <w:rStyle w:val="a5"/>
                <w:noProof/>
              </w:rPr>
              <w:t>Статья 14. Финансирование публичных слушаний</w:t>
            </w:r>
            <w:r>
              <w:rPr>
                <w:noProof/>
                <w:webHidden/>
              </w:rPr>
              <w:tab/>
            </w:r>
            <w:r>
              <w:rPr>
                <w:noProof/>
                <w:webHidden/>
              </w:rPr>
              <w:fldChar w:fldCharType="begin"/>
            </w:r>
            <w:r>
              <w:rPr>
                <w:noProof/>
                <w:webHidden/>
              </w:rPr>
              <w:instrText xml:space="preserve"> PAGEREF _Toc435083111 \h </w:instrText>
            </w:r>
            <w:r>
              <w:rPr>
                <w:noProof/>
                <w:webHidden/>
              </w:rPr>
            </w:r>
            <w:r>
              <w:rPr>
                <w:noProof/>
                <w:webHidden/>
              </w:rPr>
              <w:fldChar w:fldCharType="separate"/>
            </w:r>
            <w:r>
              <w:rPr>
                <w:noProof/>
                <w:webHidden/>
              </w:rPr>
              <w:t>17</w:t>
            </w:r>
            <w:r>
              <w:rPr>
                <w:noProof/>
                <w:webHidden/>
              </w:rPr>
              <w:fldChar w:fldCharType="end"/>
            </w:r>
          </w:hyperlink>
        </w:p>
        <w:p w:rsidR="00150274" w:rsidRDefault="00150274" w:rsidP="00150274">
          <w:pPr>
            <w:pStyle w:val="35"/>
            <w:rPr>
              <w:rFonts w:asciiTheme="minorHAnsi" w:hAnsiTheme="minorHAnsi"/>
              <w:noProof/>
              <w:sz w:val="22"/>
            </w:rPr>
          </w:pPr>
          <w:hyperlink w:anchor="_Toc435083112" w:history="1">
            <w:r w:rsidRPr="00CB4BD6">
              <w:rPr>
                <w:rStyle w:val="a5"/>
                <w:noProof/>
              </w:rPr>
              <w:t>Статья 15. Особенности проведения публичных слушаний по проекту Правил и внесению в них изменений</w:t>
            </w:r>
            <w:r>
              <w:rPr>
                <w:noProof/>
                <w:webHidden/>
              </w:rPr>
              <w:tab/>
            </w:r>
            <w:r>
              <w:rPr>
                <w:noProof/>
                <w:webHidden/>
              </w:rPr>
              <w:fldChar w:fldCharType="begin"/>
            </w:r>
            <w:r>
              <w:rPr>
                <w:noProof/>
                <w:webHidden/>
              </w:rPr>
              <w:instrText xml:space="preserve"> PAGEREF _Toc435083112 \h </w:instrText>
            </w:r>
            <w:r>
              <w:rPr>
                <w:noProof/>
                <w:webHidden/>
              </w:rPr>
            </w:r>
            <w:r>
              <w:rPr>
                <w:noProof/>
                <w:webHidden/>
              </w:rPr>
              <w:fldChar w:fldCharType="separate"/>
            </w:r>
            <w:r>
              <w:rPr>
                <w:noProof/>
                <w:webHidden/>
              </w:rPr>
              <w:t>17</w:t>
            </w:r>
            <w:r>
              <w:rPr>
                <w:noProof/>
                <w:webHidden/>
              </w:rPr>
              <w:fldChar w:fldCharType="end"/>
            </w:r>
          </w:hyperlink>
        </w:p>
        <w:p w:rsidR="00150274" w:rsidRDefault="00150274" w:rsidP="00150274">
          <w:pPr>
            <w:pStyle w:val="35"/>
            <w:rPr>
              <w:rFonts w:asciiTheme="minorHAnsi" w:hAnsiTheme="minorHAnsi"/>
              <w:noProof/>
              <w:sz w:val="22"/>
            </w:rPr>
          </w:pPr>
          <w:hyperlink w:anchor="_Toc435083113" w:history="1">
            <w:r w:rsidRPr="00CB4BD6">
              <w:rPr>
                <w:rStyle w:val="a5"/>
                <w:noProof/>
              </w:rPr>
              <w:t>Статья 16. Особенности проведения публичных слушаний по проекту планировки территории и проекту межевания территории</w:t>
            </w:r>
            <w:r>
              <w:rPr>
                <w:noProof/>
                <w:webHidden/>
              </w:rPr>
              <w:tab/>
            </w:r>
            <w:r>
              <w:rPr>
                <w:noProof/>
                <w:webHidden/>
              </w:rPr>
              <w:fldChar w:fldCharType="begin"/>
            </w:r>
            <w:r>
              <w:rPr>
                <w:noProof/>
                <w:webHidden/>
              </w:rPr>
              <w:instrText xml:space="preserve"> PAGEREF _Toc435083113 \h </w:instrText>
            </w:r>
            <w:r>
              <w:rPr>
                <w:noProof/>
                <w:webHidden/>
              </w:rPr>
            </w:r>
            <w:r>
              <w:rPr>
                <w:noProof/>
                <w:webHidden/>
              </w:rPr>
              <w:fldChar w:fldCharType="separate"/>
            </w:r>
            <w:r>
              <w:rPr>
                <w:noProof/>
                <w:webHidden/>
              </w:rPr>
              <w:t>18</w:t>
            </w:r>
            <w:r>
              <w:rPr>
                <w:noProof/>
                <w:webHidden/>
              </w:rPr>
              <w:fldChar w:fldCharType="end"/>
            </w:r>
          </w:hyperlink>
        </w:p>
        <w:p w:rsidR="00150274" w:rsidRDefault="00150274" w:rsidP="00150274">
          <w:pPr>
            <w:pStyle w:val="35"/>
            <w:rPr>
              <w:rFonts w:asciiTheme="minorHAnsi" w:hAnsiTheme="minorHAnsi"/>
              <w:noProof/>
              <w:sz w:val="22"/>
            </w:rPr>
          </w:pPr>
          <w:hyperlink w:anchor="_Toc435083114" w:history="1">
            <w:r w:rsidRPr="00CB4BD6">
              <w:rPr>
                <w:rStyle w:val="a5"/>
                <w:noProof/>
              </w:rPr>
              <w:t>Статья 17. Особенности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_Toc435083114 \h </w:instrText>
            </w:r>
            <w:r>
              <w:rPr>
                <w:noProof/>
                <w:webHidden/>
              </w:rPr>
            </w:r>
            <w:r>
              <w:rPr>
                <w:noProof/>
                <w:webHidden/>
              </w:rPr>
              <w:fldChar w:fldCharType="separate"/>
            </w:r>
            <w:r>
              <w:rPr>
                <w:noProof/>
                <w:webHidden/>
              </w:rPr>
              <w:t>19</w:t>
            </w:r>
            <w:r>
              <w:rPr>
                <w:noProof/>
                <w:webHidden/>
              </w:rPr>
              <w:fldChar w:fldCharType="end"/>
            </w:r>
          </w:hyperlink>
        </w:p>
        <w:p w:rsidR="00150274" w:rsidRDefault="00150274" w:rsidP="00150274">
          <w:pPr>
            <w:pStyle w:val="35"/>
            <w:rPr>
              <w:rFonts w:asciiTheme="minorHAnsi" w:hAnsiTheme="minorHAnsi"/>
              <w:noProof/>
              <w:sz w:val="22"/>
            </w:rPr>
          </w:pPr>
          <w:hyperlink w:anchor="_Toc435083115" w:history="1">
            <w:r w:rsidRPr="00CB4BD6">
              <w:rPr>
                <w:rStyle w:val="a5"/>
                <w:noProof/>
              </w:rPr>
              <w:t>Глава 4. Положения о порядке подготовки документации по планировке территории</w:t>
            </w:r>
            <w:r>
              <w:rPr>
                <w:noProof/>
                <w:webHidden/>
              </w:rPr>
              <w:tab/>
            </w:r>
            <w:r>
              <w:rPr>
                <w:noProof/>
                <w:webHidden/>
              </w:rPr>
              <w:fldChar w:fldCharType="begin"/>
            </w:r>
            <w:r>
              <w:rPr>
                <w:noProof/>
                <w:webHidden/>
              </w:rPr>
              <w:instrText xml:space="preserve"> PAGEREF _Toc435083115 \h </w:instrText>
            </w:r>
            <w:r>
              <w:rPr>
                <w:noProof/>
                <w:webHidden/>
              </w:rPr>
            </w:r>
            <w:r>
              <w:rPr>
                <w:noProof/>
                <w:webHidden/>
              </w:rPr>
              <w:fldChar w:fldCharType="separate"/>
            </w:r>
            <w:r>
              <w:rPr>
                <w:noProof/>
                <w:webHidden/>
              </w:rPr>
              <w:t>20</w:t>
            </w:r>
            <w:r>
              <w:rPr>
                <w:noProof/>
                <w:webHidden/>
              </w:rPr>
              <w:fldChar w:fldCharType="end"/>
            </w:r>
          </w:hyperlink>
        </w:p>
        <w:p w:rsidR="00150274" w:rsidRDefault="00150274" w:rsidP="00150274">
          <w:pPr>
            <w:pStyle w:val="35"/>
            <w:rPr>
              <w:rFonts w:asciiTheme="minorHAnsi" w:hAnsiTheme="minorHAnsi"/>
              <w:noProof/>
              <w:sz w:val="22"/>
            </w:rPr>
          </w:pPr>
          <w:hyperlink w:anchor="_Toc435083116" w:history="1">
            <w:r w:rsidRPr="00CB4BD6">
              <w:rPr>
                <w:rStyle w:val="a5"/>
                <w:noProof/>
              </w:rPr>
              <w:t xml:space="preserve">Статья 18. </w:t>
            </w:r>
            <w:r w:rsidRPr="00CB4BD6">
              <w:rPr>
                <w:rStyle w:val="a5"/>
                <w:rFonts w:eastAsiaTheme="minorHAnsi"/>
                <w:noProof/>
                <w:lang w:eastAsia="en-US"/>
              </w:rPr>
              <w:t>Назначение и виды документации по планировке территории</w:t>
            </w:r>
            <w:r>
              <w:rPr>
                <w:noProof/>
                <w:webHidden/>
              </w:rPr>
              <w:tab/>
            </w:r>
            <w:r>
              <w:rPr>
                <w:noProof/>
                <w:webHidden/>
              </w:rPr>
              <w:fldChar w:fldCharType="begin"/>
            </w:r>
            <w:r>
              <w:rPr>
                <w:noProof/>
                <w:webHidden/>
              </w:rPr>
              <w:instrText xml:space="preserve"> PAGEREF _Toc435083116 \h </w:instrText>
            </w:r>
            <w:r>
              <w:rPr>
                <w:noProof/>
                <w:webHidden/>
              </w:rPr>
            </w:r>
            <w:r>
              <w:rPr>
                <w:noProof/>
                <w:webHidden/>
              </w:rPr>
              <w:fldChar w:fldCharType="separate"/>
            </w:r>
            <w:r>
              <w:rPr>
                <w:noProof/>
                <w:webHidden/>
              </w:rPr>
              <w:t>21</w:t>
            </w:r>
            <w:r>
              <w:rPr>
                <w:noProof/>
                <w:webHidden/>
              </w:rPr>
              <w:fldChar w:fldCharType="end"/>
            </w:r>
          </w:hyperlink>
        </w:p>
        <w:p w:rsidR="00150274" w:rsidRDefault="00150274" w:rsidP="00150274">
          <w:pPr>
            <w:pStyle w:val="35"/>
            <w:rPr>
              <w:rFonts w:asciiTheme="minorHAnsi" w:hAnsiTheme="minorHAnsi"/>
              <w:noProof/>
              <w:sz w:val="22"/>
            </w:rPr>
          </w:pPr>
          <w:hyperlink w:anchor="_Toc435083117" w:history="1">
            <w:r w:rsidRPr="00CB4BD6">
              <w:rPr>
                <w:rStyle w:val="a5"/>
                <w:rFonts w:eastAsiaTheme="minorHAnsi"/>
                <w:noProof/>
                <w:lang w:eastAsia="en-US"/>
              </w:rPr>
              <w:t>Статья 19. Проект планировки территории</w:t>
            </w:r>
            <w:r>
              <w:rPr>
                <w:noProof/>
                <w:webHidden/>
              </w:rPr>
              <w:tab/>
            </w:r>
            <w:r>
              <w:rPr>
                <w:noProof/>
                <w:webHidden/>
              </w:rPr>
              <w:fldChar w:fldCharType="begin"/>
            </w:r>
            <w:r>
              <w:rPr>
                <w:noProof/>
                <w:webHidden/>
              </w:rPr>
              <w:instrText xml:space="preserve"> PAGEREF _Toc435083117 \h </w:instrText>
            </w:r>
            <w:r>
              <w:rPr>
                <w:noProof/>
                <w:webHidden/>
              </w:rPr>
            </w:r>
            <w:r>
              <w:rPr>
                <w:noProof/>
                <w:webHidden/>
              </w:rPr>
              <w:fldChar w:fldCharType="separate"/>
            </w:r>
            <w:r>
              <w:rPr>
                <w:noProof/>
                <w:webHidden/>
              </w:rPr>
              <w:t>21</w:t>
            </w:r>
            <w:r>
              <w:rPr>
                <w:noProof/>
                <w:webHidden/>
              </w:rPr>
              <w:fldChar w:fldCharType="end"/>
            </w:r>
          </w:hyperlink>
        </w:p>
        <w:p w:rsidR="00150274" w:rsidRDefault="00150274" w:rsidP="00150274">
          <w:pPr>
            <w:pStyle w:val="35"/>
            <w:rPr>
              <w:rFonts w:asciiTheme="minorHAnsi" w:hAnsiTheme="minorHAnsi"/>
              <w:noProof/>
              <w:sz w:val="22"/>
            </w:rPr>
          </w:pPr>
          <w:hyperlink w:anchor="_Toc435083118" w:history="1">
            <w:r w:rsidRPr="00CB4BD6">
              <w:rPr>
                <w:rStyle w:val="a5"/>
                <w:noProof/>
              </w:rPr>
              <w:t>Статья 20. Подготовка и утверждение документации по планировке территории</w:t>
            </w:r>
            <w:r>
              <w:rPr>
                <w:noProof/>
                <w:webHidden/>
              </w:rPr>
              <w:tab/>
            </w:r>
            <w:r>
              <w:rPr>
                <w:noProof/>
                <w:webHidden/>
              </w:rPr>
              <w:fldChar w:fldCharType="begin"/>
            </w:r>
            <w:r>
              <w:rPr>
                <w:noProof/>
                <w:webHidden/>
              </w:rPr>
              <w:instrText xml:space="preserve"> PAGEREF _Toc435083118 \h </w:instrText>
            </w:r>
            <w:r>
              <w:rPr>
                <w:noProof/>
                <w:webHidden/>
              </w:rPr>
            </w:r>
            <w:r>
              <w:rPr>
                <w:noProof/>
                <w:webHidden/>
              </w:rPr>
              <w:fldChar w:fldCharType="separate"/>
            </w:r>
            <w:r>
              <w:rPr>
                <w:noProof/>
                <w:webHidden/>
              </w:rPr>
              <w:t>21</w:t>
            </w:r>
            <w:r>
              <w:rPr>
                <w:noProof/>
                <w:webHidden/>
              </w:rPr>
              <w:fldChar w:fldCharType="end"/>
            </w:r>
          </w:hyperlink>
        </w:p>
        <w:p w:rsidR="00150274" w:rsidRDefault="00150274" w:rsidP="00150274">
          <w:pPr>
            <w:pStyle w:val="35"/>
            <w:rPr>
              <w:rFonts w:asciiTheme="minorHAnsi" w:hAnsiTheme="minorHAnsi"/>
              <w:noProof/>
              <w:sz w:val="22"/>
            </w:rPr>
          </w:pPr>
          <w:hyperlink w:anchor="_Toc435083119" w:history="1">
            <w:r w:rsidRPr="00CB4BD6">
              <w:rPr>
                <w:rStyle w:val="a5"/>
                <w:noProof/>
              </w:rPr>
              <w:t>Статья 21. Проекты межевания территорий</w:t>
            </w:r>
            <w:r>
              <w:rPr>
                <w:noProof/>
                <w:webHidden/>
              </w:rPr>
              <w:tab/>
            </w:r>
            <w:r>
              <w:rPr>
                <w:noProof/>
                <w:webHidden/>
              </w:rPr>
              <w:fldChar w:fldCharType="begin"/>
            </w:r>
            <w:r>
              <w:rPr>
                <w:noProof/>
                <w:webHidden/>
              </w:rPr>
              <w:instrText xml:space="preserve"> PAGEREF _Toc435083119 \h </w:instrText>
            </w:r>
            <w:r>
              <w:rPr>
                <w:noProof/>
                <w:webHidden/>
              </w:rPr>
            </w:r>
            <w:r>
              <w:rPr>
                <w:noProof/>
                <w:webHidden/>
              </w:rPr>
              <w:fldChar w:fldCharType="separate"/>
            </w:r>
            <w:r>
              <w:rPr>
                <w:noProof/>
                <w:webHidden/>
              </w:rPr>
              <w:t>22</w:t>
            </w:r>
            <w:r>
              <w:rPr>
                <w:noProof/>
                <w:webHidden/>
              </w:rPr>
              <w:fldChar w:fldCharType="end"/>
            </w:r>
          </w:hyperlink>
        </w:p>
        <w:p w:rsidR="00150274" w:rsidRDefault="00150274" w:rsidP="00150274">
          <w:pPr>
            <w:pStyle w:val="35"/>
            <w:rPr>
              <w:rFonts w:asciiTheme="minorHAnsi" w:hAnsiTheme="minorHAnsi"/>
              <w:noProof/>
              <w:sz w:val="22"/>
            </w:rPr>
          </w:pPr>
          <w:hyperlink w:anchor="_Toc435083120" w:history="1">
            <w:r w:rsidRPr="00CB4BD6">
              <w:rPr>
                <w:rStyle w:val="a5"/>
                <w:noProof/>
              </w:rPr>
              <w:t>Статья 22. Градостроительные планы земельных участков</w:t>
            </w:r>
            <w:r>
              <w:rPr>
                <w:noProof/>
                <w:webHidden/>
              </w:rPr>
              <w:tab/>
            </w:r>
            <w:r>
              <w:rPr>
                <w:noProof/>
                <w:webHidden/>
              </w:rPr>
              <w:fldChar w:fldCharType="begin"/>
            </w:r>
            <w:r>
              <w:rPr>
                <w:noProof/>
                <w:webHidden/>
              </w:rPr>
              <w:instrText xml:space="preserve"> PAGEREF _Toc435083120 \h </w:instrText>
            </w:r>
            <w:r>
              <w:rPr>
                <w:noProof/>
                <w:webHidden/>
              </w:rPr>
            </w:r>
            <w:r>
              <w:rPr>
                <w:noProof/>
                <w:webHidden/>
              </w:rPr>
              <w:fldChar w:fldCharType="separate"/>
            </w:r>
            <w:r>
              <w:rPr>
                <w:noProof/>
                <w:webHidden/>
              </w:rPr>
              <w:t>22</w:t>
            </w:r>
            <w:r>
              <w:rPr>
                <w:noProof/>
                <w:webHidden/>
              </w:rPr>
              <w:fldChar w:fldCharType="end"/>
            </w:r>
          </w:hyperlink>
        </w:p>
        <w:p w:rsidR="00150274" w:rsidRDefault="00150274" w:rsidP="00150274">
          <w:pPr>
            <w:pStyle w:val="35"/>
            <w:rPr>
              <w:rFonts w:asciiTheme="minorHAnsi" w:hAnsiTheme="minorHAnsi"/>
              <w:noProof/>
              <w:sz w:val="22"/>
            </w:rPr>
          </w:pPr>
          <w:hyperlink w:anchor="_Toc435083121" w:history="1">
            <w:r w:rsidRPr="00CB4BD6">
              <w:rPr>
                <w:rStyle w:val="a5"/>
                <w:noProof/>
              </w:rPr>
              <w:t>Статья 23. Подготовка градостроительных планов земельных участков для индивидуального жилищного строительства</w:t>
            </w:r>
            <w:r>
              <w:rPr>
                <w:noProof/>
                <w:webHidden/>
              </w:rPr>
              <w:tab/>
            </w:r>
            <w:r>
              <w:rPr>
                <w:noProof/>
                <w:webHidden/>
              </w:rPr>
              <w:fldChar w:fldCharType="begin"/>
            </w:r>
            <w:r>
              <w:rPr>
                <w:noProof/>
                <w:webHidden/>
              </w:rPr>
              <w:instrText xml:space="preserve"> PAGEREF _Toc435083121 \h </w:instrText>
            </w:r>
            <w:r>
              <w:rPr>
                <w:noProof/>
                <w:webHidden/>
              </w:rPr>
            </w:r>
            <w:r>
              <w:rPr>
                <w:noProof/>
                <w:webHidden/>
              </w:rPr>
              <w:fldChar w:fldCharType="separate"/>
            </w:r>
            <w:r>
              <w:rPr>
                <w:noProof/>
                <w:webHidden/>
              </w:rPr>
              <w:t>23</w:t>
            </w:r>
            <w:r>
              <w:rPr>
                <w:noProof/>
                <w:webHidden/>
              </w:rPr>
              <w:fldChar w:fldCharType="end"/>
            </w:r>
          </w:hyperlink>
        </w:p>
        <w:p w:rsidR="00150274" w:rsidRDefault="00150274" w:rsidP="00150274">
          <w:pPr>
            <w:pStyle w:val="35"/>
            <w:rPr>
              <w:rFonts w:asciiTheme="minorHAnsi" w:hAnsiTheme="minorHAnsi"/>
              <w:noProof/>
              <w:sz w:val="22"/>
            </w:rPr>
          </w:pPr>
          <w:hyperlink w:anchor="_Toc435083122" w:history="1">
            <w:r w:rsidRPr="00CB4BD6">
              <w:rPr>
                <w:rStyle w:val="a5"/>
                <w:noProof/>
              </w:rPr>
              <w:t>Статья 24. Развитие застроенных территорий</w:t>
            </w:r>
            <w:r>
              <w:rPr>
                <w:noProof/>
                <w:webHidden/>
              </w:rPr>
              <w:tab/>
            </w:r>
            <w:r>
              <w:rPr>
                <w:noProof/>
                <w:webHidden/>
              </w:rPr>
              <w:fldChar w:fldCharType="begin"/>
            </w:r>
            <w:r>
              <w:rPr>
                <w:noProof/>
                <w:webHidden/>
              </w:rPr>
              <w:instrText xml:space="preserve"> PAGEREF _Toc435083122 \h </w:instrText>
            </w:r>
            <w:r>
              <w:rPr>
                <w:noProof/>
                <w:webHidden/>
              </w:rPr>
            </w:r>
            <w:r>
              <w:rPr>
                <w:noProof/>
                <w:webHidden/>
              </w:rPr>
              <w:fldChar w:fldCharType="separate"/>
            </w:r>
            <w:r>
              <w:rPr>
                <w:noProof/>
                <w:webHidden/>
              </w:rPr>
              <w:t>23</w:t>
            </w:r>
            <w:r>
              <w:rPr>
                <w:noProof/>
                <w:webHidden/>
              </w:rPr>
              <w:fldChar w:fldCharType="end"/>
            </w:r>
          </w:hyperlink>
        </w:p>
        <w:p w:rsidR="00150274" w:rsidRDefault="00150274" w:rsidP="00150274">
          <w:pPr>
            <w:pStyle w:val="35"/>
            <w:rPr>
              <w:rFonts w:asciiTheme="minorHAnsi" w:hAnsiTheme="minorHAnsi"/>
              <w:noProof/>
              <w:sz w:val="22"/>
            </w:rPr>
          </w:pPr>
          <w:hyperlink w:anchor="_Toc435083123" w:history="1">
            <w:r w:rsidRPr="00CB4BD6">
              <w:rPr>
                <w:rStyle w:val="a5"/>
                <w:noProof/>
              </w:rPr>
              <w:t>Статья 25.  Комплексное освоение территории</w:t>
            </w:r>
            <w:r>
              <w:rPr>
                <w:noProof/>
                <w:webHidden/>
              </w:rPr>
              <w:tab/>
            </w:r>
            <w:r>
              <w:rPr>
                <w:noProof/>
                <w:webHidden/>
              </w:rPr>
              <w:fldChar w:fldCharType="begin"/>
            </w:r>
            <w:r>
              <w:rPr>
                <w:noProof/>
                <w:webHidden/>
              </w:rPr>
              <w:instrText xml:space="preserve"> PAGEREF _Toc435083123 \h </w:instrText>
            </w:r>
            <w:r>
              <w:rPr>
                <w:noProof/>
                <w:webHidden/>
              </w:rPr>
            </w:r>
            <w:r>
              <w:rPr>
                <w:noProof/>
                <w:webHidden/>
              </w:rPr>
              <w:fldChar w:fldCharType="separate"/>
            </w:r>
            <w:r>
              <w:rPr>
                <w:noProof/>
                <w:webHidden/>
              </w:rPr>
              <w:t>23</w:t>
            </w:r>
            <w:r>
              <w:rPr>
                <w:noProof/>
                <w:webHidden/>
              </w:rPr>
              <w:fldChar w:fldCharType="end"/>
            </w:r>
          </w:hyperlink>
        </w:p>
        <w:p w:rsidR="00150274" w:rsidRDefault="00150274" w:rsidP="00150274">
          <w:pPr>
            <w:pStyle w:val="35"/>
            <w:rPr>
              <w:rFonts w:asciiTheme="minorHAnsi" w:hAnsiTheme="minorHAnsi"/>
              <w:noProof/>
              <w:sz w:val="22"/>
            </w:rPr>
          </w:pPr>
          <w:hyperlink w:anchor="_Toc435083124" w:history="1">
            <w:r w:rsidRPr="00CB4BD6">
              <w:rPr>
                <w:rStyle w:val="a5"/>
                <w:noProof/>
              </w:rPr>
              <w:t>Глава 5. Положения о внесении изменений в Правила</w:t>
            </w:r>
            <w:r>
              <w:rPr>
                <w:noProof/>
                <w:webHidden/>
              </w:rPr>
              <w:tab/>
            </w:r>
            <w:r>
              <w:rPr>
                <w:noProof/>
                <w:webHidden/>
              </w:rPr>
              <w:fldChar w:fldCharType="begin"/>
            </w:r>
            <w:r>
              <w:rPr>
                <w:noProof/>
                <w:webHidden/>
              </w:rPr>
              <w:instrText xml:space="preserve"> PAGEREF _Toc435083124 \h </w:instrText>
            </w:r>
            <w:r>
              <w:rPr>
                <w:noProof/>
                <w:webHidden/>
              </w:rPr>
            </w:r>
            <w:r>
              <w:rPr>
                <w:noProof/>
                <w:webHidden/>
              </w:rPr>
              <w:fldChar w:fldCharType="separate"/>
            </w:r>
            <w:r>
              <w:rPr>
                <w:noProof/>
                <w:webHidden/>
              </w:rPr>
              <w:t>24</w:t>
            </w:r>
            <w:r>
              <w:rPr>
                <w:noProof/>
                <w:webHidden/>
              </w:rPr>
              <w:fldChar w:fldCharType="end"/>
            </w:r>
          </w:hyperlink>
        </w:p>
        <w:p w:rsidR="00150274" w:rsidRDefault="00150274" w:rsidP="00150274">
          <w:pPr>
            <w:pStyle w:val="35"/>
            <w:rPr>
              <w:rFonts w:asciiTheme="minorHAnsi" w:hAnsiTheme="minorHAnsi"/>
              <w:noProof/>
              <w:sz w:val="22"/>
            </w:rPr>
          </w:pPr>
          <w:hyperlink w:anchor="_Toc435083125" w:history="1">
            <w:r w:rsidRPr="00CB4BD6">
              <w:rPr>
                <w:rStyle w:val="a5"/>
                <w:noProof/>
              </w:rPr>
              <w:t>Статья 26. Основания внесения изменений в Правила</w:t>
            </w:r>
            <w:r>
              <w:rPr>
                <w:noProof/>
                <w:webHidden/>
              </w:rPr>
              <w:tab/>
            </w:r>
            <w:r>
              <w:rPr>
                <w:noProof/>
                <w:webHidden/>
              </w:rPr>
              <w:fldChar w:fldCharType="begin"/>
            </w:r>
            <w:r>
              <w:rPr>
                <w:noProof/>
                <w:webHidden/>
              </w:rPr>
              <w:instrText xml:space="preserve"> PAGEREF _Toc435083125 \h </w:instrText>
            </w:r>
            <w:r>
              <w:rPr>
                <w:noProof/>
                <w:webHidden/>
              </w:rPr>
            </w:r>
            <w:r>
              <w:rPr>
                <w:noProof/>
                <w:webHidden/>
              </w:rPr>
              <w:fldChar w:fldCharType="separate"/>
            </w:r>
            <w:r>
              <w:rPr>
                <w:noProof/>
                <w:webHidden/>
              </w:rPr>
              <w:t>24</w:t>
            </w:r>
            <w:r>
              <w:rPr>
                <w:noProof/>
                <w:webHidden/>
              </w:rPr>
              <w:fldChar w:fldCharType="end"/>
            </w:r>
          </w:hyperlink>
        </w:p>
        <w:p w:rsidR="00150274" w:rsidRDefault="00150274" w:rsidP="00150274">
          <w:pPr>
            <w:pStyle w:val="35"/>
            <w:rPr>
              <w:rFonts w:asciiTheme="minorHAnsi" w:hAnsiTheme="minorHAnsi"/>
              <w:noProof/>
              <w:sz w:val="22"/>
            </w:rPr>
          </w:pPr>
          <w:hyperlink w:anchor="_Toc435083126" w:history="1">
            <w:r w:rsidRPr="00CB4BD6">
              <w:rPr>
                <w:rStyle w:val="a5"/>
                <w:noProof/>
              </w:rPr>
              <w:t>Статья 27. Порядок внесения изменений в Правила</w:t>
            </w:r>
            <w:r>
              <w:rPr>
                <w:noProof/>
                <w:webHidden/>
              </w:rPr>
              <w:tab/>
            </w:r>
            <w:r>
              <w:rPr>
                <w:noProof/>
                <w:webHidden/>
              </w:rPr>
              <w:fldChar w:fldCharType="begin"/>
            </w:r>
            <w:r>
              <w:rPr>
                <w:noProof/>
                <w:webHidden/>
              </w:rPr>
              <w:instrText xml:space="preserve"> PAGEREF _Toc435083126 \h </w:instrText>
            </w:r>
            <w:r>
              <w:rPr>
                <w:noProof/>
                <w:webHidden/>
              </w:rPr>
            </w:r>
            <w:r>
              <w:rPr>
                <w:noProof/>
                <w:webHidden/>
              </w:rPr>
              <w:fldChar w:fldCharType="separate"/>
            </w:r>
            <w:r>
              <w:rPr>
                <w:noProof/>
                <w:webHidden/>
              </w:rPr>
              <w:t>24</w:t>
            </w:r>
            <w:r>
              <w:rPr>
                <w:noProof/>
                <w:webHidden/>
              </w:rPr>
              <w:fldChar w:fldCharType="end"/>
            </w:r>
          </w:hyperlink>
        </w:p>
        <w:p w:rsidR="00150274" w:rsidRDefault="00150274" w:rsidP="00150274">
          <w:pPr>
            <w:pStyle w:val="35"/>
            <w:rPr>
              <w:rFonts w:asciiTheme="minorHAnsi" w:hAnsiTheme="minorHAnsi"/>
              <w:noProof/>
              <w:sz w:val="22"/>
            </w:rPr>
          </w:pPr>
          <w:hyperlink w:anchor="_Toc435083127" w:history="1">
            <w:r w:rsidRPr="00CB4BD6">
              <w:rPr>
                <w:rStyle w:val="a5"/>
                <w:noProof/>
              </w:rPr>
              <w:t>Глава 6. Заключительные положения</w:t>
            </w:r>
            <w:r>
              <w:rPr>
                <w:noProof/>
                <w:webHidden/>
              </w:rPr>
              <w:tab/>
            </w:r>
            <w:r>
              <w:rPr>
                <w:noProof/>
                <w:webHidden/>
              </w:rPr>
              <w:fldChar w:fldCharType="begin"/>
            </w:r>
            <w:r>
              <w:rPr>
                <w:noProof/>
                <w:webHidden/>
              </w:rPr>
              <w:instrText xml:space="preserve"> PAGEREF _Toc435083127 \h </w:instrText>
            </w:r>
            <w:r>
              <w:rPr>
                <w:noProof/>
                <w:webHidden/>
              </w:rPr>
            </w:r>
            <w:r>
              <w:rPr>
                <w:noProof/>
                <w:webHidden/>
              </w:rPr>
              <w:fldChar w:fldCharType="separate"/>
            </w:r>
            <w:r>
              <w:rPr>
                <w:noProof/>
                <w:webHidden/>
              </w:rPr>
              <w:t>25</w:t>
            </w:r>
            <w:r>
              <w:rPr>
                <w:noProof/>
                <w:webHidden/>
              </w:rPr>
              <w:fldChar w:fldCharType="end"/>
            </w:r>
          </w:hyperlink>
        </w:p>
        <w:p w:rsidR="00150274" w:rsidRDefault="00150274" w:rsidP="00150274">
          <w:pPr>
            <w:pStyle w:val="35"/>
            <w:rPr>
              <w:rFonts w:asciiTheme="minorHAnsi" w:hAnsiTheme="minorHAnsi"/>
              <w:noProof/>
              <w:sz w:val="22"/>
            </w:rPr>
          </w:pPr>
          <w:hyperlink w:anchor="_Toc435083128" w:history="1">
            <w:r w:rsidRPr="00CB4BD6">
              <w:rPr>
                <w:rStyle w:val="a5"/>
                <w:noProof/>
              </w:rPr>
              <w:t xml:space="preserve">Часть </w:t>
            </w:r>
            <w:r w:rsidRPr="00CB4BD6">
              <w:rPr>
                <w:rStyle w:val="a5"/>
                <w:noProof/>
                <w:lang w:val="en-US"/>
              </w:rPr>
              <w:t>II</w:t>
            </w:r>
            <w:r w:rsidRPr="00CB4BD6">
              <w:rPr>
                <w:rStyle w:val="a5"/>
                <w:noProof/>
              </w:rPr>
              <w:t>. Карта градостроительного зонирования. Карта границ зон с особыми условиями использования территорий, границ территорий объектов культурного наследия</w:t>
            </w:r>
            <w:r>
              <w:rPr>
                <w:noProof/>
                <w:webHidden/>
              </w:rPr>
              <w:tab/>
            </w:r>
            <w:r>
              <w:rPr>
                <w:noProof/>
                <w:webHidden/>
              </w:rPr>
              <w:fldChar w:fldCharType="begin"/>
            </w:r>
            <w:r>
              <w:rPr>
                <w:noProof/>
                <w:webHidden/>
              </w:rPr>
              <w:instrText xml:space="preserve"> PAGEREF _Toc435083128 \h </w:instrText>
            </w:r>
            <w:r>
              <w:rPr>
                <w:noProof/>
                <w:webHidden/>
              </w:rPr>
            </w:r>
            <w:r>
              <w:rPr>
                <w:noProof/>
                <w:webHidden/>
              </w:rPr>
              <w:fldChar w:fldCharType="separate"/>
            </w:r>
            <w:r>
              <w:rPr>
                <w:noProof/>
                <w:webHidden/>
              </w:rPr>
              <w:t>26</w:t>
            </w:r>
            <w:r>
              <w:rPr>
                <w:noProof/>
                <w:webHidden/>
              </w:rPr>
              <w:fldChar w:fldCharType="end"/>
            </w:r>
          </w:hyperlink>
        </w:p>
        <w:p w:rsidR="00150274" w:rsidRDefault="00150274" w:rsidP="00150274">
          <w:pPr>
            <w:pStyle w:val="35"/>
            <w:rPr>
              <w:rFonts w:asciiTheme="minorHAnsi" w:hAnsiTheme="minorHAnsi"/>
              <w:noProof/>
              <w:sz w:val="22"/>
            </w:rPr>
          </w:pPr>
          <w:hyperlink w:anchor="_Toc435083129" w:history="1">
            <w:r w:rsidRPr="00CB4BD6">
              <w:rPr>
                <w:rStyle w:val="a5"/>
                <w:noProof/>
              </w:rPr>
              <w:t>Глава 7. Карта градостроительного зонирования части территории городского поселения Воскресенск Воскресенского муниципального района Московской области.</w:t>
            </w:r>
            <w:r>
              <w:rPr>
                <w:noProof/>
                <w:webHidden/>
              </w:rPr>
              <w:tab/>
            </w:r>
            <w:r>
              <w:rPr>
                <w:noProof/>
                <w:webHidden/>
              </w:rPr>
              <w:fldChar w:fldCharType="begin"/>
            </w:r>
            <w:r>
              <w:rPr>
                <w:noProof/>
                <w:webHidden/>
              </w:rPr>
              <w:instrText xml:space="preserve"> PAGEREF _Toc435083129 \h </w:instrText>
            </w:r>
            <w:r>
              <w:rPr>
                <w:noProof/>
                <w:webHidden/>
              </w:rPr>
            </w:r>
            <w:r>
              <w:rPr>
                <w:noProof/>
                <w:webHidden/>
              </w:rPr>
              <w:fldChar w:fldCharType="separate"/>
            </w:r>
            <w:r>
              <w:rPr>
                <w:noProof/>
                <w:webHidden/>
              </w:rPr>
              <w:t>26</w:t>
            </w:r>
            <w:r>
              <w:rPr>
                <w:noProof/>
                <w:webHidden/>
              </w:rPr>
              <w:fldChar w:fldCharType="end"/>
            </w:r>
          </w:hyperlink>
        </w:p>
        <w:p w:rsidR="00150274" w:rsidRDefault="00150274" w:rsidP="00150274">
          <w:pPr>
            <w:pStyle w:val="35"/>
            <w:rPr>
              <w:rFonts w:asciiTheme="minorHAnsi" w:hAnsiTheme="minorHAnsi"/>
              <w:noProof/>
              <w:sz w:val="22"/>
            </w:rPr>
          </w:pPr>
          <w:hyperlink w:anchor="_Toc435083130" w:history="1">
            <w:r w:rsidRPr="00CB4BD6">
              <w:rPr>
                <w:rStyle w:val="a5"/>
                <w:noProof/>
              </w:rPr>
              <w:t>Статья 28. Карта градостроительного зонирования части территории городского поселения Воскресенск Воскресенского муниципального района Московской области.</w:t>
            </w:r>
            <w:r>
              <w:rPr>
                <w:noProof/>
                <w:webHidden/>
              </w:rPr>
              <w:tab/>
            </w:r>
            <w:r>
              <w:rPr>
                <w:noProof/>
                <w:webHidden/>
              </w:rPr>
              <w:fldChar w:fldCharType="begin"/>
            </w:r>
            <w:r>
              <w:rPr>
                <w:noProof/>
                <w:webHidden/>
              </w:rPr>
              <w:instrText xml:space="preserve"> PAGEREF _Toc435083130 \h </w:instrText>
            </w:r>
            <w:r>
              <w:rPr>
                <w:noProof/>
                <w:webHidden/>
              </w:rPr>
            </w:r>
            <w:r>
              <w:rPr>
                <w:noProof/>
                <w:webHidden/>
              </w:rPr>
              <w:fldChar w:fldCharType="separate"/>
            </w:r>
            <w:r>
              <w:rPr>
                <w:noProof/>
                <w:webHidden/>
              </w:rPr>
              <w:t>26</w:t>
            </w:r>
            <w:r>
              <w:rPr>
                <w:noProof/>
                <w:webHidden/>
              </w:rPr>
              <w:fldChar w:fldCharType="end"/>
            </w:r>
          </w:hyperlink>
        </w:p>
        <w:p w:rsidR="00150274" w:rsidRDefault="00150274" w:rsidP="00150274">
          <w:pPr>
            <w:pStyle w:val="35"/>
            <w:rPr>
              <w:rFonts w:asciiTheme="minorHAnsi" w:hAnsiTheme="minorHAnsi"/>
              <w:noProof/>
              <w:sz w:val="22"/>
            </w:rPr>
          </w:pPr>
          <w:hyperlink w:anchor="_Toc435083131" w:history="1">
            <w:r w:rsidRPr="00CB4BD6">
              <w:rPr>
                <w:rStyle w:val="a5"/>
                <w:noProof/>
              </w:rPr>
              <w:t>Статья 29. Порядок установления территориальных зон</w:t>
            </w:r>
            <w:r>
              <w:rPr>
                <w:noProof/>
                <w:webHidden/>
              </w:rPr>
              <w:tab/>
            </w:r>
            <w:r>
              <w:rPr>
                <w:noProof/>
                <w:webHidden/>
              </w:rPr>
              <w:fldChar w:fldCharType="begin"/>
            </w:r>
            <w:r>
              <w:rPr>
                <w:noProof/>
                <w:webHidden/>
              </w:rPr>
              <w:instrText xml:space="preserve"> PAGEREF _Toc435083131 \h </w:instrText>
            </w:r>
            <w:r>
              <w:rPr>
                <w:noProof/>
                <w:webHidden/>
              </w:rPr>
            </w:r>
            <w:r>
              <w:rPr>
                <w:noProof/>
                <w:webHidden/>
              </w:rPr>
              <w:fldChar w:fldCharType="separate"/>
            </w:r>
            <w:r>
              <w:rPr>
                <w:noProof/>
                <w:webHidden/>
              </w:rPr>
              <w:t>26</w:t>
            </w:r>
            <w:r>
              <w:rPr>
                <w:noProof/>
                <w:webHidden/>
              </w:rPr>
              <w:fldChar w:fldCharType="end"/>
            </w:r>
          </w:hyperlink>
        </w:p>
        <w:p w:rsidR="00150274" w:rsidRDefault="00150274" w:rsidP="00150274">
          <w:pPr>
            <w:pStyle w:val="35"/>
            <w:rPr>
              <w:rFonts w:asciiTheme="minorHAnsi" w:hAnsiTheme="minorHAnsi"/>
              <w:noProof/>
              <w:sz w:val="22"/>
            </w:rPr>
          </w:pPr>
          <w:hyperlink w:anchor="_Toc435083132" w:history="1">
            <w:r w:rsidRPr="00CB4BD6">
              <w:rPr>
                <w:rStyle w:val="a5"/>
                <w:noProof/>
              </w:rPr>
              <w:t>Глава 8.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_Toc435083132 \h </w:instrText>
            </w:r>
            <w:r>
              <w:rPr>
                <w:noProof/>
                <w:webHidden/>
              </w:rPr>
            </w:r>
            <w:r>
              <w:rPr>
                <w:noProof/>
                <w:webHidden/>
              </w:rPr>
              <w:fldChar w:fldCharType="separate"/>
            </w:r>
            <w:r>
              <w:rPr>
                <w:noProof/>
                <w:webHidden/>
              </w:rPr>
              <w:t>27</w:t>
            </w:r>
            <w:r>
              <w:rPr>
                <w:noProof/>
                <w:webHidden/>
              </w:rPr>
              <w:fldChar w:fldCharType="end"/>
            </w:r>
          </w:hyperlink>
        </w:p>
        <w:p w:rsidR="00150274" w:rsidRDefault="00150274" w:rsidP="00150274">
          <w:pPr>
            <w:pStyle w:val="35"/>
            <w:rPr>
              <w:rFonts w:asciiTheme="minorHAnsi" w:hAnsiTheme="minorHAnsi"/>
              <w:noProof/>
              <w:sz w:val="22"/>
            </w:rPr>
          </w:pPr>
          <w:hyperlink w:anchor="_Toc435083133" w:history="1">
            <w:r w:rsidRPr="00CB4BD6">
              <w:rPr>
                <w:rStyle w:val="a5"/>
                <w:noProof/>
              </w:rPr>
              <w:t>Статья 30. Осуществление землепользования и застройки в зонах с особыми условиями использования территории поселения</w:t>
            </w:r>
            <w:r>
              <w:rPr>
                <w:noProof/>
                <w:webHidden/>
              </w:rPr>
              <w:tab/>
            </w:r>
            <w:r>
              <w:rPr>
                <w:noProof/>
                <w:webHidden/>
              </w:rPr>
              <w:fldChar w:fldCharType="begin"/>
            </w:r>
            <w:r>
              <w:rPr>
                <w:noProof/>
                <w:webHidden/>
              </w:rPr>
              <w:instrText xml:space="preserve"> PAGEREF _Toc435083133 \h </w:instrText>
            </w:r>
            <w:r>
              <w:rPr>
                <w:noProof/>
                <w:webHidden/>
              </w:rPr>
            </w:r>
            <w:r>
              <w:rPr>
                <w:noProof/>
                <w:webHidden/>
              </w:rPr>
              <w:fldChar w:fldCharType="separate"/>
            </w:r>
            <w:r>
              <w:rPr>
                <w:noProof/>
                <w:webHidden/>
              </w:rPr>
              <w:t>27</w:t>
            </w:r>
            <w:r>
              <w:rPr>
                <w:noProof/>
                <w:webHidden/>
              </w:rPr>
              <w:fldChar w:fldCharType="end"/>
            </w:r>
          </w:hyperlink>
        </w:p>
        <w:p w:rsidR="00150274" w:rsidRDefault="00150274" w:rsidP="00150274">
          <w:pPr>
            <w:pStyle w:val="35"/>
            <w:rPr>
              <w:rFonts w:asciiTheme="minorHAnsi" w:hAnsiTheme="minorHAnsi"/>
              <w:noProof/>
              <w:sz w:val="22"/>
            </w:rPr>
          </w:pPr>
          <w:hyperlink w:anchor="_Toc435083134" w:history="1">
            <w:r w:rsidRPr="00CB4BD6">
              <w:rPr>
                <w:rStyle w:val="a5"/>
                <w:noProof/>
              </w:rPr>
              <w:t>Статья 31. Охранные зоны</w:t>
            </w:r>
            <w:r>
              <w:rPr>
                <w:noProof/>
                <w:webHidden/>
              </w:rPr>
              <w:tab/>
            </w:r>
            <w:r>
              <w:rPr>
                <w:noProof/>
                <w:webHidden/>
              </w:rPr>
              <w:fldChar w:fldCharType="begin"/>
            </w:r>
            <w:r>
              <w:rPr>
                <w:noProof/>
                <w:webHidden/>
              </w:rPr>
              <w:instrText xml:space="preserve"> PAGEREF _Toc435083134 \h </w:instrText>
            </w:r>
            <w:r>
              <w:rPr>
                <w:noProof/>
                <w:webHidden/>
              </w:rPr>
            </w:r>
            <w:r>
              <w:rPr>
                <w:noProof/>
                <w:webHidden/>
              </w:rPr>
              <w:fldChar w:fldCharType="separate"/>
            </w:r>
            <w:r>
              <w:rPr>
                <w:noProof/>
                <w:webHidden/>
              </w:rPr>
              <w:t>27</w:t>
            </w:r>
            <w:r>
              <w:rPr>
                <w:noProof/>
                <w:webHidden/>
              </w:rPr>
              <w:fldChar w:fldCharType="end"/>
            </w:r>
          </w:hyperlink>
        </w:p>
        <w:p w:rsidR="00150274" w:rsidRDefault="00150274" w:rsidP="00150274">
          <w:pPr>
            <w:pStyle w:val="35"/>
            <w:rPr>
              <w:rFonts w:asciiTheme="minorHAnsi" w:hAnsiTheme="minorHAnsi"/>
              <w:noProof/>
              <w:sz w:val="22"/>
            </w:rPr>
          </w:pPr>
          <w:hyperlink w:anchor="_Toc435083135" w:history="1">
            <w:r w:rsidRPr="00CB4BD6">
              <w:rPr>
                <w:rStyle w:val="a5"/>
                <w:noProof/>
              </w:rPr>
              <w:t>Статья 32. Санитарно-защитные зоны</w:t>
            </w:r>
            <w:r>
              <w:rPr>
                <w:noProof/>
                <w:webHidden/>
              </w:rPr>
              <w:tab/>
            </w:r>
            <w:r>
              <w:rPr>
                <w:noProof/>
                <w:webHidden/>
              </w:rPr>
              <w:fldChar w:fldCharType="begin"/>
            </w:r>
            <w:r>
              <w:rPr>
                <w:noProof/>
                <w:webHidden/>
              </w:rPr>
              <w:instrText xml:space="preserve"> PAGEREF _Toc435083135 \h </w:instrText>
            </w:r>
            <w:r>
              <w:rPr>
                <w:noProof/>
                <w:webHidden/>
              </w:rPr>
            </w:r>
            <w:r>
              <w:rPr>
                <w:noProof/>
                <w:webHidden/>
              </w:rPr>
              <w:fldChar w:fldCharType="separate"/>
            </w:r>
            <w:r>
              <w:rPr>
                <w:noProof/>
                <w:webHidden/>
              </w:rPr>
              <w:t>30</w:t>
            </w:r>
            <w:r>
              <w:rPr>
                <w:noProof/>
                <w:webHidden/>
              </w:rPr>
              <w:fldChar w:fldCharType="end"/>
            </w:r>
          </w:hyperlink>
        </w:p>
        <w:p w:rsidR="00150274" w:rsidRDefault="00150274" w:rsidP="00150274">
          <w:pPr>
            <w:pStyle w:val="35"/>
            <w:rPr>
              <w:rFonts w:asciiTheme="minorHAnsi" w:hAnsiTheme="minorHAnsi"/>
              <w:noProof/>
              <w:sz w:val="22"/>
            </w:rPr>
          </w:pPr>
          <w:hyperlink w:anchor="_Toc435083136" w:history="1">
            <w:r w:rsidRPr="00CB4BD6">
              <w:rPr>
                <w:rStyle w:val="a5"/>
                <w:noProof/>
              </w:rPr>
              <w:t>Статья 33. Зоны охраны объектов культурного наследия (памятников истории и культуры) народов Российской Федерации</w:t>
            </w:r>
            <w:r>
              <w:rPr>
                <w:noProof/>
                <w:webHidden/>
              </w:rPr>
              <w:tab/>
            </w:r>
            <w:r>
              <w:rPr>
                <w:noProof/>
                <w:webHidden/>
              </w:rPr>
              <w:fldChar w:fldCharType="begin"/>
            </w:r>
            <w:r>
              <w:rPr>
                <w:noProof/>
                <w:webHidden/>
              </w:rPr>
              <w:instrText xml:space="preserve"> PAGEREF _Toc435083136 \h </w:instrText>
            </w:r>
            <w:r>
              <w:rPr>
                <w:noProof/>
                <w:webHidden/>
              </w:rPr>
            </w:r>
            <w:r>
              <w:rPr>
                <w:noProof/>
                <w:webHidden/>
              </w:rPr>
              <w:fldChar w:fldCharType="separate"/>
            </w:r>
            <w:r>
              <w:rPr>
                <w:noProof/>
                <w:webHidden/>
              </w:rPr>
              <w:t>30</w:t>
            </w:r>
            <w:r>
              <w:rPr>
                <w:noProof/>
                <w:webHidden/>
              </w:rPr>
              <w:fldChar w:fldCharType="end"/>
            </w:r>
          </w:hyperlink>
        </w:p>
        <w:p w:rsidR="00150274" w:rsidRDefault="00150274" w:rsidP="00150274">
          <w:pPr>
            <w:pStyle w:val="35"/>
            <w:rPr>
              <w:rFonts w:asciiTheme="minorHAnsi" w:hAnsiTheme="minorHAnsi"/>
              <w:noProof/>
              <w:sz w:val="22"/>
            </w:rPr>
          </w:pPr>
          <w:hyperlink w:anchor="_Toc435083137" w:history="1">
            <w:r w:rsidRPr="00CB4BD6">
              <w:rPr>
                <w:rStyle w:val="a5"/>
                <w:noProof/>
              </w:rPr>
              <w:t>Статья 34. Водоохранные зоны</w:t>
            </w:r>
            <w:r>
              <w:rPr>
                <w:noProof/>
                <w:webHidden/>
              </w:rPr>
              <w:tab/>
            </w:r>
            <w:r>
              <w:rPr>
                <w:noProof/>
                <w:webHidden/>
              </w:rPr>
              <w:fldChar w:fldCharType="begin"/>
            </w:r>
            <w:r>
              <w:rPr>
                <w:noProof/>
                <w:webHidden/>
              </w:rPr>
              <w:instrText xml:space="preserve"> PAGEREF _Toc435083137 \h </w:instrText>
            </w:r>
            <w:r>
              <w:rPr>
                <w:noProof/>
                <w:webHidden/>
              </w:rPr>
            </w:r>
            <w:r>
              <w:rPr>
                <w:noProof/>
                <w:webHidden/>
              </w:rPr>
              <w:fldChar w:fldCharType="separate"/>
            </w:r>
            <w:r>
              <w:rPr>
                <w:noProof/>
                <w:webHidden/>
              </w:rPr>
              <w:t>31</w:t>
            </w:r>
            <w:r>
              <w:rPr>
                <w:noProof/>
                <w:webHidden/>
              </w:rPr>
              <w:fldChar w:fldCharType="end"/>
            </w:r>
          </w:hyperlink>
        </w:p>
        <w:p w:rsidR="00150274" w:rsidRDefault="00150274" w:rsidP="00150274">
          <w:pPr>
            <w:pStyle w:val="35"/>
            <w:rPr>
              <w:rFonts w:asciiTheme="minorHAnsi" w:hAnsiTheme="minorHAnsi"/>
              <w:noProof/>
              <w:sz w:val="22"/>
            </w:rPr>
          </w:pPr>
          <w:hyperlink w:anchor="_Toc435083138" w:history="1">
            <w:r w:rsidRPr="00CB4BD6">
              <w:rPr>
                <w:rStyle w:val="a5"/>
                <w:noProof/>
              </w:rPr>
              <w:t>Статья 35. Зоны санитарной охраны источников питьевого и хозяйственно-бытового водоснабжения</w:t>
            </w:r>
            <w:r>
              <w:rPr>
                <w:noProof/>
                <w:webHidden/>
              </w:rPr>
              <w:tab/>
            </w:r>
            <w:r>
              <w:rPr>
                <w:noProof/>
                <w:webHidden/>
              </w:rPr>
              <w:fldChar w:fldCharType="begin"/>
            </w:r>
            <w:r>
              <w:rPr>
                <w:noProof/>
                <w:webHidden/>
              </w:rPr>
              <w:instrText xml:space="preserve"> PAGEREF _Toc435083138 \h </w:instrText>
            </w:r>
            <w:r>
              <w:rPr>
                <w:noProof/>
                <w:webHidden/>
              </w:rPr>
            </w:r>
            <w:r>
              <w:rPr>
                <w:noProof/>
                <w:webHidden/>
              </w:rPr>
              <w:fldChar w:fldCharType="separate"/>
            </w:r>
            <w:r>
              <w:rPr>
                <w:noProof/>
                <w:webHidden/>
              </w:rPr>
              <w:t>33</w:t>
            </w:r>
            <w:r>
              <w:rPr>
                <w:noProof/>
                <w:webHidden/>
              </w:rPr>
              <w:fldChar w:fldCharType="end"/>
            </w:r>
          </w:hyperlink>
        </w:p>
        <w:p w:rsidR="00150274" w:rsidRDefault="00150274" w:rsidP="00150274">
          <w:pPr>
            <w:pStyle w:val="35"/>
            <w:rPr>
              <w:rFonts w:asciiTheme="minorHAnsi" w:hAnsiTheme="minorHAnsi"/>
              <w:noProof/>
              <w:sz w:val="22"/>
            </w:rPr>
          </w:pPr>
          <w:hyperlink w:anchor="_Toc435083139" w:history="1">
            <w:r w:rsidRPr="00CB4BD6">
              <w:rPr>
                <w:rStyle w:val="a5"/>
                <w:noProof/>
              </w:rPr>
              <w:t>Часть III. Градостроительные регламенты</w:t>
            </w:r>
            <w:r>
              <w:rPr>
                <w:noProof/>
                <w:webHidden/>
              </w:rPr>
              <w:tab/>
            </w:r>
            <w:r>
              <w:rPr>
                <w:noProof/>
                <w:webHidden/>
              </w:rPr>
              <w:fldChar w:fldCharType="begin"/>
            </w:r>
            <w:r>
              <w:rPr>
                <w:noProof/>
                <w:webHidden/>
              </w:rPr>
              <w:instrText xml:space="preserve"> PAGEREF _Toc435083139 \h </w:instrText>
            </w:r>
            <w:r>
              <w:rPr>
                <w:noProof/>
                <w:webHidden/>
              </w:rPr>
            </w:r>
            <w:r>
              <w:rPr>
                <w:noProof/>
                <w:webHidden/>
              </w:rPr>
              <w:fldChar w:fldCharType="separate"/>
            </w:r>
            <w:r>
              <w:rPr>
                <w:noProof/>
                <w:webHidden/>
              </w:rPr>
              <w:t>34</w:t>
            </w:r>
            <w:r>
              <w:rPr>
                <w:noProof/>
                <w:webHidden/>
              </w:rPr>
              <w:fldChar w:fldCharType="end"/>
            </w:r>
          </w:hyperlink>
        </w:p>
        <w:p w:rsidR="00150274" w:rsidRDefault="00150274" w:rsidP="00150274">
          <w:pPr>
            <w:pStyle w:val="35"/>
            <w:rPr>
              <w:rFonts w:asciiTheme="minorHAnsi" w:hAnsiTheme="minorHAnsi"/>
              <w:noProof/>
              <w:sz w:val="22"/>
            </w:rPr>
          </w:pPr>
          <w:hyperlink w:anchor="_Toc435083140" w:history="1">
            <w:r w:rsidRPr="00CB4BD6">
              <w:rPr>
                <w:rStyle w:val="a5"/>
                <w:noProof/>
              </w:rPr>
              <w:t>Глава 9. Порядок установления и виды территориальных зон</w:t>
            </w:r>
            <w:r>
              <w:rPr>
                <w:noProof/>
                <w:webHidden/>
              </w:rPr>
              <w:tab/>
            </w:r>
            <w:r>
              <w:rPr>
                <w:noProof/>
                <w:webHidden/>
              </w:rPr>
              <w:fldChar w:fldCharType="begin"/>
            </w:r>
            <w:r>
              <w:rPr>
                <w:noProof/>
                <w:webHidden/>
              </w:rPr>
              <w:instrText xml:space="preserve"> PAGEREF _Toc435083140 \h </w:instrText>
            </w:r>
            <w:r>
              <w:rPr>
                <w:noProof/>
                <w:webHidden/>
              </w:rPr>
            </w:r>
            <w:r>
              <w:rPr>
                <w:noProof/>
                <w:webHidden/>
              </w:rPr>
              <w:fldChar w:fldCharType="separate"/>
            </w:r>
            <w:r>
              <w:rPr>
                <w:noProof/>
                <w:webHidden/>
              </w:rPr>
              <w:t>34</w:t>
            </w:r>
            <w:r>
              <w:rPr>
                <w:noProof/>
                <w:webHidden/>
              </w:rPr>
              <w:fldChar w:fldCharType="end"/>
            </w:r>
          </w:hyperlink>
        </w:p>
        <w:p w:rsidR="00150274" w:rsidRDefault="00150274" w:rsidP="00150274">
          <w:pPr>
            <w:pStyle w:val="35"/>
            <w:rPr>
              <w:rFonts w:asciiTheme="minorHAnsi" w:hAnsiTheme="minorHAnsi"/>
              <w:noProof/>
              <w:sz w:val="22"/>
            </w:rPr>
          </w:pPr>
          <w:hyperlink w:anchor="_Toc435083141" w:history="1">
            <w:r w:rsidRPr="00CB4BD6">
              <w:rPr>
                <w:rStyle w:val="a5"/>
                <w:noProof/>
              </w:rPr>
              <w:t>Статья 36. Порядок установления градостроительных регламентов</w:t>
            </w:r>
            <w:r>
              <w:rPr>
                <w:noProof/>
                <w:webHidden/>
              </w:rPr>
              <w:tab/>
            </w:r>
            <w:r>
              <w:rPr>
                <w:noProof/>
                <w:webHidden/>
              </w:rPr>
              <w:fldChar w:fldCharType="begin"/>
            </w:r>
            <w:r>
              <w:rPr>
                <w:noProof/>
                <w:webHidden/>
              </w:rPr>
              <w:instrText xml:space="preserve"> PAGEREF _Toc435083141 \h </w:instrText>
            </w:r>
            <w:r>
              <w:rPr>
                <w:noProof/>
                <w:webHidden/>
              </w:rPr>
            </w:r>
            <w:r>
              <w:rPr>
                <w:noProof/>
                <w:webHidden/>
              </w:rPr>
              <w:fldChar w:fldCharType="separate"/>
            </w:r>
            <w:r>
              <w:rPr>
                <w:noProof/>
                <w:webHidden/>
              </w:rPr>
              <w:t>34</w:t>
            </w:r>
            <w:r>
              <w:rPr>
                <w:noProof/>
                <w:webHidden/>
              </w:rPr>
              <w:fldChar w:fldCharType="end"/>
            </w:r>
          </w:hyperlink>
        </w:p>
        <w:p w:rsidR="00150274" w:rsidRDefault="00150274" w:rsidP="00150274">
          <w:pPr>
            <w:pStyle w:val="35"/>
            <w:rPr>
              <w:rFonts w:asciiTheme="minorHAnsi" w:hAnsiTheme="minorHAnsi"/>
              <w:noProof/>
              <w:sz w:val="22"/>
            </w:rPr>
          </w:pPr>
          <w:hyperlink w:anchor="_Toc435083142" w:history="1">
            <w:r w:rsidRPr="00CB4BD6">
              <w:rPr>
                <w:rStyle w:val="a5"/>
                <w:noProof/>
              </w:rPr>
              <w:t>Статья 37. Состав градостроительных регламентов</w:t>
            </w:r>
            <w:r>
              <w:rPr>
                <w:noProof/>
                <w:webHidden/>
              </w:rPr>
              <w:tab/>
            </w:r>
            <w:r>
              <w:rPr>
                <w:noProof/>
                <w:webHidden/>
              </w:rPr>
              <w:fldChar w:fldCharType="begin"/>
            </w:r>
            <w:r>
              <w:rPr>
                <w:noProof/>
                <w:webHidden/>
              </w:rPr>
              <w:instrText xml:space="preserve"> PAGEREF _Toc435083142 \h </w:instrText>
            </w:r>
            <w:r>
              <w:rPr>
                <w:noProof/>
                <w:webHidden/>
              </w:rPr>
            </w:r>
            <w:r>
              <w:rPr>
                <w:noProof/>
                <w:webHidden/>
              </w:rPr>
              <w:fldChar w:fldCharType="separate"/>
            </w:r>
            <w:r>
              <w:rPr>
                <w:noProof/>
                <w:webHidden/>
              </w:rPr>
              <w:t>34</w:t>
            </w:r>
            <w:r>
              <w:rPr>
                <w:noProof/>
                <w:webHidden/>
              </w:rPr>
              <w:fldChar w:fldCharType="end"/>
            </w:r>
          </w:hyperlink>
        </w:p>
        <w:p w:rsidR="00150274" w:rsidRDefault="00150274" w:rsidP="00150274">
          <w:pPr>
            <w:pStyle w:val="35"/>
            <w:rPr>
              <w:rFonts w:asciiTheme="minorHAnsi" w:hAnsiTheme="minorHAnsi"/>
              <w:noProof/>
              <w:sz w:val="22"/>
            </w:rPr>
          </w:pPr>
          <w:hyperlink w:anchor="_Toc435083143" w:history="1">
            <w:r w:rsidRPr="00CB4BD6">
              <w:rPr>
                <w:rStyle w:val="a5"/>
                <w:rFonts w:eastAsia="TimesNewRoman,Bold"/>
                <w:noProof/>
              </w:rPr>
              <w:t>Статья 38. Общие требования к видам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_Toc435083143 \h </w:instrText>
            </w:r>
            <w:r>
              <w:rPr>
                <w:noProof/>
                <w:webHidden/>
              </w:rPr>
            </w:r>
            <w:r>
              <w:rPr>
                <w:noProof/>
                <w:webHidden/>
              </w:rPr>
              <w:fldChar w:fldCharType="separate"/>
            </w:r>
            <w:r>
              <w:rPr>
                <w:noProof/>
                <w:webHidden/>
              </w:rPr>
              <w:t>35</w:t>
            </w:r>
            <w:r>
              <w:rPr>
                <w:noProof/>
                <w:webHidden/>
              </w:rPr>
              <w:fldChar w:fldCharType="end"/>
            </w:r>
          </w:hyperlink>
        </w:p>
        <w:p w:rsidR="00150274" w:rsidRDefault="00150274" w:rsidP="00150274">
          <w:pPr>
            <w:pStyle w:val="35"/>
            <w:rPr>
              <w:rFonts w:asciiTheme="minorHAnsi" w:hAnsiTheme="minorHAnsi"/>
              <w:noProof/>
              <w:sz w:val="22"/>
            </w:rPr>
          </w:pPr>
          <w:hyperlink w:anchor="_Toc435083144" w:history="1">
            <w:r w:rsidRPr="00CB4BD6">
              <w:rPr>
                <w:rStyle w:val="a5"/>
                <w:rFonts w:eastAsia="TimesNewRoman,Bold"/>
                <w:noProof/>
              </w:rPr>
              <w:t>Статья 39. Минимальные отступы зданий, строений, сооружений от границ земельных участков</w:t>
            </w:r>
            <w:r>
              <w:rPr>
                <w:noProof/>
                <w:webHidden/>
              </w:rPr>
              <w:tab/>
            </w:r>
            <w:r>
              <w:rPr>
                <w:noProof/>
                <w:webHidden/>
              </w:rPr>
              <w:fldChar w:fldCharType="begin"/>
            </w:r>
            <w:r>
              <w:rPr>
                <w:noProof/>
                <w:webHidden/>
              </w:rPr>
              <w:instrText xml:space="preserve"> PAGEREF _Toc435083144 \h </w:instrText>
            </w:r>
            <w:r>
              <w:rPr>
                <w:noProof/>
                <w:webHidden/>
              </w:rPr>
            </w:r>
            <w:r>
              <w:rPr>
                <w:noProof/>
                <w:webHidden/>
              </w:rPr>
              <w:fldChar w:fldCharType="separate"/>
            </w:r>
            <w:r>
              <w:rPr>
                <w:noProof/>
                <w:webHidden/>
              </w:rPr>
              <w:t>36</w:t>
            </w:r>
            <w:r>
              <w:rPr>
                <w:noProof/>
                <w:webHidden/>
              </w:rPr>
              <w:fldChar w:fldCharType="end"/>
            </w:r>
          </w:hyperlink>
        </w:p>
        <w:p w:rsidR="00150274" w:rsidRDefault="00150274" w:rsidP="00150274">
          <w:pPr>
            <w:pStyle w:val="35"/>
            <w:rPr>
              <w:rFonts w:asciiTheme="minorHAnsi" w:hAnsiTheme="minorHAnsi"/>
              <w:noProof/>
              <w:sz w:val="22"/>
            </w:rPr>
          </w:pPr>
          <w:hyperlink w:anchor="_Toc435083145" w:history="1">
            <w:r w:rsidRPr="00CB4BD6">
              <w:rPr>
                <w:rStyle w:val="a5"/>
                <w:noProof/>
              </w:rPr>
              <w:t>Статья 40. Градостроительные регламенты для жилых зон</w:t>
            </w:r>
            <w:r>
              <w:rPr>
                <w:noProof/>
                <w:webHidden/>
              </w:rPr>
              <w:tab/>
            </w:r>
            <w:r>
              <w:rPr>
                <w:noProof/>
                <w:webHidden/>
              </w:rPr>
              <w:fldChar w:fldCharType="begin"/>
            </w:r>
            <w:r>
              <w:rPr>
                <w:noProof/>
                <w:webHidden/>
              </w:rPr>
              <w:instrText xml:space="preserve"> PAGEREF _Toc435083145 \h </w:instrText>
            </w:r>
            <w:r>
              <w:rPr>
                <w:noProof/>
                <w:webHidden/>
              </w:rPr>
            </w:r>
            <w:r>
              <w:rPr>
                <w:noProof/>
                <w:webHidden/>
              </w:rPr>
              <w:fldChar w:fldCharType="separate"/>
            </w:r>
            <w:r>
              <w:rPr>
                <w:noProof/>
                <w:webHidden/>
              </w:rPr>
              <w:t>36</w:t>
            </w:r>
            <w:r>
              <w:rPr>
                <w:noProof/>
                <w:webHidden/>
              </w:rPr>
              <w:fldChar w:fldCharType="end"/>
            </w:r>
          </w:hyperlink>
        </w:p>
        <w:p w:rsidR="00150274" w:rsidRDefault="00150274" w:rsidP="00150274">
          <w:pPr>
            <w:pStyle w:val="35"/>
            <w:rPr>
              <w:rFonts w:asciiTheme="minorHAnsi" w:hAnsiTheme="minorHAnsi"/>
              <w:noProof/>
              <w:sz w:val="22"/>
            </w:rPr>
          </w:pPr>
          <w:hyperlink w:anchor="_Toc435083146" w:history="1">
            <w:r w:rsidRPr="00CB4BD6">
              <w:rPr>
                <w:rStyle w:val="a5"/>
                <w:noProof/>
              </w:rPr>
              <w:t>Статья 41. Градостроительные регламенты для зоны транспортной инфраструктуры</w:t>
            </w:r>
            <w:r>
              <w:rPr>
                <w:noProof/>
                <w:webHidden/>
              </w:rPr>
              <w:tab/>
            </w:r>
            <w:r>
              <w:rPr>
                <w:noProof/>
                <w:webHidden/>
              </w:rPr>
              <w:fldChar w:fldCharType="begin"/>
            </w:r>
            <w:r>
              <w:rPr>
                <w:noProof/>
                <w:webHidden/>
              </w:rPr>
              <w:instrText xml:space="preserve"> PAGEREF _Toc435083146 \h </w:instrText>
            </w:r>
            <w:r>
              <w:rPr>
                <w:noProof/>
                <w:webHidden/>
              </w:rPr>
            </w:r>
            <w:r>
              <w:rPr>
                <w:noProof/>
                <w:webHidden/>
              </w:rPr>
              <w:fldChar w:fldCharType="separate"/>
            </w:r>
            <w:r>
              <w:rPr>
                <w:noProof/>
                <w:webHidden/>
              </w:rPr>
              <w:t>42</w:t>
            </w:r>
            <w:r>
              <w:rPr>
                <w:noProof/>
                <w:webHidden/>
              </w:rPr>
              <w:fldChar w:fldCharType="end"/>
            </w:r>
          </w:hyperlink>
        </w:p>
        <w:p w:rsidR="00150274" w:rsidRDefault="00150274" w:rsidP="00150274">
          <w:pPr>
            <w:pStyle w:val="35"/>
            <w:rPr>
              <w:rFonts w:asciiTheme="minorHAnsi" w:hAnsiTheme="minorHAnsi"/>
              <w:noProof/>
              <w:sz w:val="22"/>
            </w:rPr>
          </w:pPr>
          <w:hyperlink w:anchor="_Toc435083147" w:history="1">
            <w:r w:rsidRPr="00CB4BD6">
              <w:rPr>
                <w:rStyle w:val="a5"/>
                <w:noProof/>
              </w:rPr>
              <w:t>Статья 42. Градостроительные регламенты для общественно-деловых зон</w:t>
            </w:r>
            <w:r>
              <w:rPr>
                <w:noProof/>
                <w:webHidden/>
              </w:rPr>
              <w:tab/>
            </w:r>
            <w:r>
              <w:rPr>
                <w:noProof/>
                <w:webHidden/>
              </w:rPr>
              <w:fldChar w:fldCharType="begin"/>
            </w:r>
            <w:r>
              <w:rPr>
                <w:noProof/>
                <w:webHidden/>
              </w:rPr>
              <w:instrText xml:space="preserve"> PAGEREF _Toc435083147 \h </w:instrText>
            </w:r>
            <w:r>
              <w:rPr>
                <w:noProof/>
                <w:webHidden/>
              </w:rPr>
            </w:r>
            <w:r>
              <w:rPr>
                <w:noProof/>
                <w:webHidden/>
              </w:rPr>
              <w:fldChar w:fldCharType="separate"/>
            </w:r>
            <w:r>
              <w:rPr>
                <w:noProof/>
                <w:webHidden/>
              </w:rPr>
              <w:t>43</w:t>
            </w:r>
            <w:r>
              <w:rPr>
                <w:noProof/>
                <w:webHidden/>
              </w:rPr>
              <w:fldChar w:fldCharType="end"/>
            </w:r>
          </w:hyperlink>
        </w:p>
        <w:p w:rsidR="00150274" w:rsidRDefault="00150274" w:rsidP="00150274">
          <w:pPr>
            <w:pStyle w:val="35"/>
            <w:rPr>
              <w:rFonts w:asciiTheme="minorHAnsi" w:hAnsiTheme="minorHAnsi"/>
              <w:noProof/>
              <w:sz w:val="22"/>
            </w:rPr>
          </w:pPr>
          <w:hyperlink w:anchor="_Toc435083148" w:history="1">
            <w:r w:rsidRPr="00CB4BD6">
              <w:rPr>
                <w:rStyle w:val="a5"/>
                <w:noProof/>
              </w:rPr>
              <w:t>Статья 43. Состав и назначение территорий общего пользования</w:t>
            </w:r>
            <w:r>
              <w:rPr>
                <w:noProof/>
                <w:webHidden/>
              </w:rPr>
              <w:tab/>
            </w:r>
            <w:r>
              <w:rPr>
                <w:noProof/>
                <w:webHidden/>
              </w:rPr>
              <w:fldChar w:fldCharType="begin"/>
            </w:r>
            <w:r>
              <w:rPr>
                <w:noProof/>
                <w:webHidden/>
              </w:rPr>
              <w:instrText xml:space="preserve"> PAGEREF _Toc435083148 \h </w:instrText>
            </w:r>
            <w:r>
              <w:rPr>
                <w:noProof/>
                <w:webHidden/>
              </w:rPr>
            </w:r>
            <w:r>
              <w:rPr>
                <w:noProof/>
                <w:webHidden/>
              </w:rPr>
              <w:fldChar w:fldCharType="separate"/>
            </w:r>
            <w:r>
              <w:rPr>
                <w:noProof/>
                <w:webHidden/>
              </w:rPr>
              <w:t>46</w:t>
            </w:r>
            <w:r>
              <w:rPr>
                <w:noProof/>
                <w:webHidden/>
              </w:rPr>
              <w:fldChar w:fldCharType="end"/>
            </w:r>
          </w:hyperlink>
        </w:p>
        <w:p w:rsidR="00150274" w:rsidRDefault="00150274" w:rsidP="00150274">
          <w:pPr>
            <w:pStyle w:val="35"/>
            <w:rPr>
              <w:rFonts w:asciiTheme="minorHAnsi" w:hAnsiTheme="minorHAnsi"/>
              <w:noProof/>
              <w:sz w:val="22"/>
            </w:rPr>
          </w:pPr>
          <w:hyperlink w:anchor="_Toc435083149" w:history="1">
            <w:r w:rsidRPr="00CB4BD6">
              <w:rPr>
                <w:rStyle w:val="a5"/>
                <w:noProof/>
                <w:shd w:val="clear" w:color="auto" w:fill="FFFFFF"/>
              </w:rPr>
              <w:t>Статья 44. Землепользование и застройка территорий, на которые действие градостроительных регламентов не распространяется 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_Toc435083149 \h </w:instrText>
            </w:r>
            <w:r>
              <w:rPr>
                <w:noProof/>
                <w:webHidden/>
              </w:rPr>
            </w:r>
            <w:r>
              <w:rPr>
                <w:noProof/>
                <w:webHidden/>
              </w:rPr>
              <w:fldChar w:fldCharType="separate"/>
            </w:r>
            <w:r>
              <w:rPr>
                <w:noProof/>
                <w:webHidden/>
              </w:rPr>
              <w:t>46</w:t>
            </w:r>
            <w:r>
              <w:rPr>
                <w:noProof/>
                <w:webHidden/>
              </w:rPr>
              <w:fldChar w:fldCharType="end"/>
            </w:r>
          </w:hyperlink>
        </w:p>
        <w:p w:rsidR="005F4352" w:rsidRDefault="005F4352">
          <w:r>
            <w:rPr>
              <w:b/>
              <w:bCs/>
            </w:rPr>
            <w:fldChar w:fldCharType="end"/>
          </w:r>
        </w:p>
      </w:sdtContent>
    </w:sdt>
    <w:p w:rsidR="005F4352" w:rsidRDefault="005F4352">
      <w:pPr>
        <w:spacing w:after="200" w:line="276" w:lineRule="auto"/>
        <w:ind w:firstLine="0"/>
        <w:jc w:val="left"/>
        <w:rPr>
          <w:rFonts w:cs="Times New Roman"/>
          <w:szCs w:val="24"/>
        </w:rPr>
      </w:pPr>
      <w:r>
        <w:rPr>
          <w:rFonts w:cs="Times New Roman"/>
          <w:szCs w:val="24"/>
        </w:rPr>
        <w:br w:type="page"/>
      </w:r>
    </w:p>
    <w:p w:rsidR="003B7403" w:rsidRPr="00230A43" w:rsidRDefault="003B7403" w:rsidP="003B7403">
      <w:pPr>
        <w:contextualSpacing/>
        <w:rPr>
          <w:rFonts w:cs="Times New Roman"/>
          <w:b/>
          <w:bCs/>
          <w:szCs w:val="24"/>
        </w:rPr>
      </w:pPr>
      <w:proofErr w:type="gramStart"/>
      <w:r w:rsidRPr="00454B88">
        <w:rPr>
          <w:rFonts w:cs="Times New Roman"/>
          <w:szCs w:val="24"/>
        </w:rPr>
        <w:lastRenderedPageBreak/>
        <w:t>Настоящи</w:t>
      </w:r>
      <w:r>
        <w:rPr>
          <w:rFonts w:cs="Times New Roman"/>
          <w:szCs w:val="24"/>
        </w:rPr>
        <w:t>й Проект</w:t>
      </w:r>
      <w:r w:rsidRPr="00454B88">
        <w:rPr>
          <w:rFonts w:cs="Times New Roman"/>
          <w:szCs w:val="24"/>
        </w:rPr>
        <w:t xml:space="preserve"> </w:t>
      </w:r>
      <w:r>
        <w:rPr>
          <w:rFonts w:cs="Times New Roman"/>
          <w:szCs w:val="24"/>
        </w:rPr>
        <w:t>"П</w:t>
      </w:r>
      <w:r w:rsidRPr="00454B88">
        <w:rPr>
          <w:rFonts w:cs="Times New Roman"/>
          <w:szCs w:val="24"/>
        </w:rPr>
        <w:t xml:space="preserve">равила землепользования и застройки </w:t>
      </w:r>
      <w:r>
        <w:rPr>
          <w:rFonts w:cs="Times New Roman"/>
          <w:szCs w:val="24"/>
        </w:rPr>
        <w:t>части территории городского поселения Воскресенск Воскресенского муниципального района Московской области"</w:t>
      </w:r>
      <w:r w:rsidR="001C5C74">
        <w:rPr>
          <w:rFonts w:cs="Times New Roman"/>
          <w:szCs w:val="24"/>
        </w:rPr>
        <w:t xml:space="preserve"> </w:t>
      </w:r>
      <w:r>
        <w:rPr>
          <w:rFonts w:cs="Times New Roman"/>
          <w:szCs w:val="24"/>
        </w:rPr>
        <w:t xml:space="preserve">разработан в </w:t>
      </w:r>
      <w:r w:rsidRPr="00784DEC">
        <w:rPr>
          <w:rFonts w:cs="Times New Roman"/>
          <w:szCs w:val="24"/>
        </w:rPr>
        <w:t>соответствии с г</w:t>
      </w:r>
      <w:r w:rsidRPr="00784DEC">
        <w:rPr>
          <w:rFonts w:cs="Times New Roman"/>
          <w:color w:val="000000"/>
          <w:szCs w:val="24"/>
        </w:rPr>
        <w:t>осударственным контрактом № 1-ПЗЗ от 22.07.2015</w:t>
      </w:r>
      <w:r w:rsidRPr="00C43385">
        <w:rPr>
          <w:rFonts w:cs="Times New Roman"/>
          <w:b/>
          <w:color w:val="000000"/>
          <w:szCs w:val="24"/>
        </w:rPr>
        <w:t xml:space="preserve"> </w:t>
      </w:r>
      <w:r w:rsidRPr="00C43385">
        <w:rPr>
          <w:rFonts w:cs="Times New Roman"/>
          <w:color w:val="000000"/>
          <w:szCs w:val="24"/>
        </w:rPr>
        <w:t xml:space="preserve">на выполнение работ </w:t>
      </w:r>
      <w:r w:rsidRPr="00C43385">
        <w:rPr>
          <w:rFonts w:cs="Times New Roman"/>
          <w:szCs w:val="24"/>
        </w:rPr>
        <w:t>по разработке документов градостроительного зонирования муниципальных образований Московской области</w:t>
      </w:r>
      <w:r w:rsidRPr="00454B88">
        <w:rPr>
          <w:rFonts w:cs="Times New Roman"/>
          <w:szCs w:val="24"/>
        </w:rPr>
        <w:t xml:space="preserve"> </w:t>
      </w:r>
      <w:r>
        <w:rPr>
          <w:rFonts w:cs="Times New Roman"/>
          <w:szCs w:val="24"/>
        </w:rPr>
        <w:t>на часть территории поселения</w:t>
      </w:r>
      <w:r w:rsidR="001C5C74">
        <w:rPr>
          <w:rFonts w:cs="Times New Roman"/>
          <w:szCs w:val="24"/>
        </w:rPr>
        <w:t xml:space="preserve"> </w:t>
      </w:r>
      <w:r>
        <w:rPr>
          <w:rFonts w:cs="Times New Roman"/>
          <w:szCs w:val="24"/>
        </w:rPr>
        <w:t xml:space="preserve">ограниченной ул. Российская, ул. Быковского, </w:t>
      </w:r>
      <w:r w:rsidRPr="00103874">
        <w:rPr>
          <w:rFonts w:cs="Times New Roman"/>
          <w:szCs w:val="24"/>
        </w:rPr>
        <w:t>Руднично</w:t>
      </w:r>
      <w:r>
        <w:rPr>
          <w:rFonts w:cs="Times New Roman"/>
          <w:szCs w:val="24"/>
        </w:rPr>
        <w:t>го</w:t>
      </w:r>
      <w:r w:rsidRPr="00103874">
        <w:rPr>
          <w:rFonts w:cs="Times New Roman"/>
          <w:szCs w:val="24"/>
        </w:rPr>
        <w:t xml:space="preserve"> пер</w:t>
      </w:r>
      <w:r>
        <w:rPr>
          <w:rFonts w:cs="Times New Roman"/>
          <w:szCs w:val="24"/>
        </w:rPr>
        <w:t>. и ул. 1-ая Фетровая.</w:t>
      </w:r>
      <w:proofErr w:type="gramEnd"/>
    </w:p>
    <w:p w:rsidR="003B7403" w:rsidRDefault="003B7403" w:rsidP="005E72DB">
      <w:pPr>
        <w:pStyle w:val="3"/>
      </w:pPr>
    </w:p>
    <w:p w:rsidR="00650CD4" w:rsidRPr="00973BCE" w:rsidRDefault="00BB749A" w:rsidP="005E72DB">
      <w:pPr>
        <w:pStyle w:val="3"/>
      </w:pPr>
      <w:bookmarkStart w:id="6" w:name="_Toc435083096"/>
      <w:r w:rsidRPr="00973BCE">
        <w:t xml:space="preserve">Часть </w:t>
      </w:r>
      <w:r w:rsidRPr="00973BCE">
        <w:rPr>
          <w:lang w:val="en-US"/>
        </w:rPr>
        <w:t>I</w:t>
      </w:r>
      <w:r w:rsidR="005E72DB" w:rsidRPr="00973BCE">
        <w:t>. Порядок применения правил землепользования и</w:t>
      </w:r>
      <w:r w:rsidR="001C5C74">
        <w:t xml:space="preserve"> </w:t>
      </w:r>
      <w:r w:rsidR="005E72DB" w:rsidRPr="00973BCE">
        <w:t>застройки и внесения в них изменений</w:t>
      </w:r>
      <w:bookmarkEnd w:id="5"/>
      <w:bookmarkEnd w:id="6"/>
    </w:p>
    <w:p w:rsidR="00650CD4" w:rsidRPr="00973BCE" w:rsidRDefault="00650CD4" w:rsidP="00650CD4">
      <w:pPr>
        <w:shd w:val="clear" w:color="auto" w:fill="FFFFFF"/>
        <w:tabs>
          <w:tab w:val="left" w:pos="8334"/>
        </w:tabs>
        <w:contextualSpacing/>
        <w:rPr>
          <w:rFonts w:cs="Times New Roman"/>
          <w:b/>
          <w:bCs/>
          <w:szCs w:val="24"/>
        </w:rPr>
      </w:pPr>
      <w:bookmarkStart w:id="7" w:name="_Toc154142011"/>
    </w:p>
    <w:p w:rsidR="00650CD4" w:rsidRPr="00973BCE" w:rsidRDefault="00650CD4" w:rsidP="005E72DB">
      <w:pPr>
        <w:pStyle w:val="3"/>
      </w:pPr>
      <w:bookmarkStart w:id="8" w:name="_Toc432755041"/>
      <w:bookmarkStart w:id="9" w:name="_Toc435083097"/>
      <w:r w:rsidRPr="00973BCE">
        <w:t>Глава 1. Общие положения</w:t>
      </w:r>
      <w:bookmarkEnd w:id="7"/>
      <w:bookmarkEnd w:id="8"/>
      <w:bookmarkEnd w:id="9"/>
    </w:p>
    <w:p w:rsidR="005E72DB" w:rsidRPr="00973BCE" w:rsidRDefault="005E72DB" w:rsidP="001C5C74">
      <w:bookmarkStart w:id="10" w:name="_Toc154142012"/>
    </w:p>
    <w:p w:rsidR="00973BCE" w:rsidRPr="00973BCE" w:rsidRDefault="00650CD4" w:rsidP="00727BE3">
      <w:pPr>
        <w:pStyle w:val="3"/>
      </w:pPr>
      <w:bookmarkStart w:id="11" w:name="_Toc432755042"/>
      <w:bookmarkStart w:id="12" w:name="_Toc435083098"/>
      <w:r w:rsidRPr="00973BCE">
        <w:t xml:space="preserve">Статья 1. </w:t>
      </w:r>
      <w:bookmarkEnd w:id="11"/>
      <w:r w:rsidR="00973BCE" w:rsidRPr="00973BCE">
        <w:t xml:space="preserve">Назначение и содержание Правил землепользования и застройки городского поселения </w:t>
      </w:r>
      <w:r w:rsidR="000F24C7">
        <w:t xml:space="preserve">Воскресенск </w:t>
      </w:r>
      <w:r w:rsidR="003636C4">
        <w:t>Воскресенского</w:t>
      </w:r>
      <w:r w:rsidR="001C5C74">
        <w:t xml:space="preserve"> </w:t>
      </w:r>
      <w:r w:rsidR="00973BCE" w:rsidRPr="00973BCE">
        <w:t>муниципального района Московской области</w:t>
      </w:r>
      <w:bookmarkEnd w:id="12"/>
    </w:p>
    <w:p w:rsidR="005E72DB" w:rsidRPr="00973BCE" w:rsidRDefault="005E72DB" w:rsidP="001C5C74"/>
    <w:bookmarkEnd w:id="10"/>
    <w:p w:rsidR="00973BCE" w:rsidRPr="00973BCE" w:rsidRDefault="00973BCE" w:rsidP="00973BCE">
      <w:pPr>
        <w:shd w:val="clear" w:color="auto" w:fill="FFFFFF"/>
        <w:tabs>
          <w:tab w:val="left" w:pos="8334"/>
        </w:tabs>
        <w:contextualSpacing/>
        <w:rPr>
          <w:rFonts w:cs="Times New Roman"/>
          <w:szCs w:val="24"/>
        </w:rPr>
      </w:pPr>
      <w:r w:rsidRPr="00973BCE">
        <w:rPr>
          <w:rFonts w:cs="Times New Roman"/>
          <w:szCs w:val="24"/>
        </w:rPr>
        <w:t xml:space="preserve">1. </w:t>
      </w:r>
      <w:proofErr w:type="gramStart"/>
      <w:r w:rsidRPr="00973BCE">
        <w:rPr>
          <w:rFonts w:cs="Times New Roman"/>
          <w:szCs w:val="24"/>
        </w:rPr>
        <w:t xml:space="preserve">Правила </w:t>
      </w:r>
      <w:r w:rsidR="008C173B" w:rsidRPr="00973BCE">
        <w:t xml:space="preserve">землепользования и застройки городского поселения </w:t>
      </w:r>
      <w:r w:rsidR="008C173B">
        <w:t xml:space="preserve">Воскресенск Воскресенского </w:t>
      </w:r>
      <w:r w:rsidR="008C173B" w:rsidRPr="00973BCE">
        <w:t>муниципального района Московской области</w:t>
      </w:r>
      <w:r w:rsidR="008C173B">
        <w:t xml:space="preserve"> (далее – Правила)</w:t>
      </w:r>
      <w:r w:rsidR="008C173B" w:rsidRPr="00973BCE">
        <w:rPr>
          <w:rFonts w:cs="Times New Roman"/>
          <w:szCs w:val="24"/>
        </w:rPr>
        <w:t xml:space="preserve"> </w:t>
      </w:r>
      <w:r w:rsidRPr="00973BCE">
        <w:rPr>
          <w:rFonts w:cs="Times New Roman"/>
          <w:szCs w:val="24"/>
        </w:rPr>
        <w:t xml:space="preserve">в соответствии с Градостроительным и Земельным кодексами Российской Федерации, а также иными нормативными правовыми актами Российской Федерации, Московской области, </w:t>
      </w:r>
      <w:r w:rsidR="00574570">
        <w:rPr>
          <w:rFonts w:cs="Times New Roman"/>
          <w:szCs w:val="24"/>
        </w:rPr>
        <w:t xml:space="preserve">муниципальными правовыми актами </w:t>
      </w:r>
      <w:r w:rsidR="003636C4">
        <w:rPr>
          <w:rFonts w:cs="Times New Roman"/>
          <w:szCs w:val="24"/>
        </w:rPr>
        <w:t xml:space="preserve">Воскресенского </w:t>
      </w:r>
      <w:r w:rsidRPr="00973BCE">
        <w:rPr>
          <w:rFonts w:cs="Times New Roman"/>
          <w:szCs w:val="24"/>
        </w:rPr>
        <w:t xml:space="preserve">муниципального района и городского поселения </w:t>
      </w:r>
      <w:r w:rsidR="000F24C7">
        <w:rPr>
          <w:rFonts w:cs="Times New Roman"/>
          <w:szCs w:val="24"/>
        </w:rPr>
        <w:t xml:space="preserve">Воскресенск </w:t>
      </w:r>
      <w:r w:rsidR="003636C4">
        <w:rPr>
          <w:rFonts w:cs="Times New Roman"/>
          <w:szCs w:val="24"/>
        </w:rPr>
        <w:t xml:space="preserve">Воскресенского </w:t>
      </w:r>
      <w:r w:rsidRPr="00973BCE">
        <w:rPr>
          <w:rFonts w:cs="Times New Roman"/>
          <w:szCs w:val="24"/>
        </w:rPr>
        <w:t xml:space="preserve">муниципального района Московской области закрепляют в городском поселении </w:t>
      </w:r>
      <w:r w:rsidR="000F24C7">
        <w:rPr>
          <w:rFonts w:cs="Times New Roman"/>
          <w:szCs w:val="24"/>
        </w:rPr>
        <w:t xml:space="preserve">Воскресенск </w:t>
      </w:r>
      <w:r w:rsidR="003636C4">
        <w:rPr>
          <w:rFonts w:cs="Times New Roman"/>
          <w:szCs w:val="24"/>
        </w:rPr>
        <w:t xml:space="preserve">Воскресенского </w:t>
      </w:r>
      <w:r w:rsidRPr="00973BCE">
        <w:rPr>
          <w:rFonts w:cs="Times New Roman"/>
          <w:szCs w:val="24"/>
        </w:rPr>
        <w:t>муниципального района Московской области основные положения</w:t>
      </w:r>
      <w:proofErr w:type="gramEnd"/>
      <w:r w:rsidRPr="00973BCE">
        <w:rPr>
          <w:rFonts w:cs="Times New Roman"/>
          <w:szCs w:val="24"/>
        </w:rPr>
        <w:t xml:space="preserve"> регулирования вопросов землепользования и застройки и их систематизацию, которые основаны на градостроительном зонировании – делении всей территории в границах городского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973BCE" w:rsidRPr="00973BCE" w:rsidRDefault="00987F05" w:rsidP="00973BCE">
      <w:pPr>
        <w:contextualSpacing/>
        <w:rPr>
          <w:rFonts w:cs="Times New Roman"/>
          <w:szCs w:val="24"/>
        </w:rPr>
      </w:pPr>
      <w:r>
        <w:rPr>
          <w:rFonts w:cs="Times New Roman"/>
          <w:szCs w:val="24"/>
        </w:rPr>
        <w:t>2</w:t>
      </w:r>
      <w:r w:rsidR="00973BCE" w:rsidRPr="00973BCE">
        <w:rPr>
          <w:rFonts w:cs="Times New Roman"/>
          <w:szCs w:val="24"/>
        </w:rPr>
        <w:t>. Правила разработаны в целях:</w:t>
      </w:r>
    </w:p>
    <w:p w:rsidR="00973BCE" w:rsidRPr="00973BCE" w:rsidRDefault="00973BCE" w:rsidP="00973BCE">
      <w:pPr>
        <w:shd w:val="clear" w:color="auto" w:fill="FFFFFF"/>
        <w:tabs>
          <w:tab w:val="left" w:pos="8334"/>
        </w:tabs>
        <w:contextualSpacing/>
        <w:rPr>
          <w:rFonts w:cs="Times New Roman"/>
          <w:szCs w:val="24"/>
        </w:rPr>
      </w:pPr>
      <w:r w:rsidRPr="00973BCE">
        <w:rPr>
          <w:rFonts w:cs="Times New Roman"/>
          <w:szCs w:val="24"/>
        </w:rPr>
        <w:t xml:space="preserve">1) создания условий для устойчивого развития территорий городского поселения </w:t>
      </w:r>
      <w:r w:rsidR="000F24C7">
        <w:rPr>
          <w:rFonts w:cs="Times New Roman"/>
          <w:szCs w:val="24"/>
        </w:rPr>
        <w:t xml:space="preserve">Воскресенск </w:t>
      </w:r>
      <w:r w:rsidR="003636C4">
        <w:rPr>
          <w:rFonts w:cs="Times New Roman"/>
          <w:szCs w:val="24"/>
        </w:rPr>
        <w:t xml:space="preserve">Воскресенского </w:t>
      </w:r>
      <w:r w:rsidRPr="00973BCE">
        <w:rPr>
          <w:rFonts w:cs="Times New Roman"/>
          <w:szCs w:val="24"/>
        </w:rPr>
        <w:t>муниципального района Московской области, сохранения окружающей среды и объектов культурного наследия;</w:t>
      </w:r>
    </w:p>
    <w:p w:rsidR="00973BCE" w:rsidRPr="00973BCE" w:rsidRDefault="00973BCE" w:rsidP="00973BCE">
      <w:pPr>
        <w:shd w:val="clear" w:color="auto" w:fill="FFFFFF"/>
        <w:tabs>
          <w:tab w:val="left" w:pos="8334"/>
        </w:tabs>
        <w:contextualSpacing/>
        <w:rPr>
          <w:rFonts w:cs="Times New Roman"/>
          <w:szCs w:val="24"/>
        </w:rPr>
      </w:pPr>
      <w:r w:rsidRPr="00973BCE">
        <w:rPr>
          <w:rFonts w:cs="Times New Roman"/>
          <w:szCs w:val="24"/>
        </w:rPr>
        <w:t xml:space="preserve">2) создания условий для планировки территории городского поселения </w:t>
      </w:r>
      <w:r w:rsidR="000F24C7">
        <w:rPr>
          <w:rFonts w:cs="Times New Roman"/>
          <w:szCs w:val="24"/>
        </w:rPr>
        <w:t xml:space="preserve">Воскресенск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 Московской области;</w:t>
      </w:r>
    </w:p>
    <w:p w:rsidR="00973BCE" w:rsidRPr="00973BCE" w:rsidRDefault="00973BCE" w:rsidP="00973BCE">
      <w:pPr>
        <w:contextualSpacing/>
        <w:rPr>
          <w:rFonts w:cs="Times New Roman"/>
          <w:szCs w:val="24"/>
        </w:rPr>
      </w:pPr>
      <w:r w:rsidRPr="00973BCE">
        <w:rPr>
          <w:rFonts w:cs="Times New Roman"/>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73BCE" w:rsidRPr="00973BCE" w:rsidRDefault="00973BCE" w:rsidP="00973BCE">
      <w:pPr>
        <w:contextualSpacing/>
        <w:rPr>
          <w:rFonts w:cs="Times New Roman"/>
          <w:szCs w:val="24"/>
        </w:rPr>
      </w:pPr>
      <w:r w:rsidRPr="00973BCE">
        <w:rPr>
          <w:rFonts w:cs="Times New Roman"/>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3BCE" w:rsidRPr="00973BCE" w:rsidRDefault="00973BCE" w:rsidP="00973BCE">
      <w:pPr>
        <w:shd w:val="clear" w:color="auto" w:fill="FFFFFF"/>
        <w:tabs>
          <w:tab w:val="left" w:pos="8334"/>
        </w:tabs>
        <w:contextualSpacing/>
        <w:rPr>
          <w:rFonts w:cs="Times New Roman"/>
          <w:szCs w:val="24"/>
        </w:rPr>
      </w:pPr>
      <w:proofErr w:type="gramStart"/>
      <w:r w:rsidRPr="00973BCE">
        <w:rPr>
          <w:rFonts w:cs="Times New Roman"/>
          <w:szCs w:val="24"/>
        </w:rPr>
        <w:t xml:space="preserve">Правила определяют компетенцию органов местного самоуправления и должностных лиц городского поселения </w:t>
      </w:r>
      <w:r w:rsidR="000F24C7">
        <w:rPr>
          <w:rFonts w:cs="Times New Roman"/>
          <w:szCs w:val="24"/>
        </w:rPr>
        <w:t xml:space="preserve">Воскресенск </w:t>
      </w:r>
      <w:r w:rsidR="003636C4">
        <w:rPr>
          <w:rFonts w:cs="Times New Roman"/>
          <w:szCs w:val="24"/>
        </w:rPr>
        <w:t xml:space="preserve">Воскресенского </w:t>
      </w:r>
      <w:r w:rsidRPr="00973BCE">
        <w:rPr>
          <w:rFonts w:cs="Times New Roman"/>
          <w:szCs w:val="24"/>
        </w:rPr>
        <w:t xml:space="preserve">муниципального района Московской области, </w:t>
      </w:r>
      <w:r w:rsidR="003636C4">
        <w:rPr>
          <w:rFonts w:cs="Times New Roman"/>
          <w:szCs w:val="24"/>
        </w:rPr>
        <w:t xml:space="preserve">Воскресенского </w:t>
      </w:r>
      <w:r w:rsidRPr="00973BCE">
        <w:rPr>
          <w:rFonts w:cs="Times New Roman"/>
          <w:szCs w:val="24"/>
        </w:rPr>
        <w:t>муниципального района Московской области и центральных и</w:t>
      </w:r>
      <w:r w:rsidRPr="00973BCE">
        <w:rPr>
          <w:rFonts w:cs="Times New Roman"/>
          <w:szCs w:val="24"/>
          <w:shd w:val="clear" w:color="auto" w:fill="FFFFFF"/>
        </w:rPr>
        <w:t xml:space="preserve">сполнительных </w:t>
      </w:r>
      <w:r w:rsidRPr="00973BCE">
        <w:rPr>
          <w:rFonts w:cs="Times New Roman"/>
          <w:bCs/>
          <w:szCs w:val="24"/>
          <w:shd w:val="clear" w:color="auto" w:fill="FFFFFF"/>
        </w:rPr>
        <w:t xml:space="preserve">органов государственной </w:t>
      </w:r>
      <w:r w:rsidRPr="00973BCE">
        <w:rPr>
          <w:rFonts w:cs="Times New Roman"/>
          <w:szCs w:val="24"/>
          <w:shd w:val="clear" w:color="auto" w:fill="FFFFFF"/>
        </w:rPr>
        <w:t xml:space="preserve">власти </w:t>
      </w:r>
      <w:r w:rsidRPr="00973BCE">
        <w:rPr>
          <w:rFonts w:cs="Times New Roman"/>
          <w:bCs/>
          <w:szCs w:val="24"/>
          <w:shd w:val="clear" w:color="auto" w:fill="FFFFFF"/>
        </w:rPr>
        <w:t xml:space="preserve">Московской области </w:t>
      </w:r>
      <w:r w:rsidRPr="00973BCE">
        <w:rPr>
          <w:rFonts w:cs="Times New Roman"/>
          <w:szCs w:val="24"/>
        </w:rPr>
        <w:t xml:space="preserve">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городского поселения </w:t>
      </w:r>
      <w:r w:rsidR="000F24C7">
        <w:rPr>
          <w:rFonts w:cs="Times New Roman"/>
          <w:szCs w:val="24"/>
        </w:rPr>
        <w:t xml:space="preserve">Воскресенск </w:t>
      </w:r>
      <w:r w:rsidR="003636C4">
        <w:rPr>
          <w:rFonts w:cs="Times New Roman"/>
          <w:szCs w:val="24"/>
        </w:rPr>
        <w:t xml:space="preserve">Воскресенского </w:t>
      </w:r>
      <w:r w:rsidRPr="00973BCE">
        <w:rPr>
          <w:rFonts w:cs="Times New Roman"/>
          <w:szCs w:val="24"/>
        </w:rPr>
        <w:t xml:space="preserve">муниципального района Московской области. </w:t>
      </w:r>
      <w:proofErr w:type="gramEnd"/>
    </w:p>
    <w:p w:rsidR="00973BCE" w:rsidRPr="00973BCE" w:rsidRDefault="00987F05" w:rsidP="00973BCE">
      <w:pPr>
        <w:contextualSpacing/>
        <w:rPr>
          <w:rFonts w:cs="Times New Roman"/>
          <w:szCs w:val="24"/>
        </w:rPr>
      </w:pPr>
      <w:r>
        <w:rPr>
          <w:rFonts w:cs="Times New Roman"/>
          <w:szCs w:val="24"/>
        </w:rPr>
        <w:t>3</w:t>
      </w:r>
      <w:r w:rsidR="00973BCE" w:rsidRPr="00973BCE">
        <w:rPr>
          <w:rFonts w:cs="Times New Roman"/>
          <w:szCs w:val="24"/>
        </w:rPr>
        <w:t>. Правила включают в себя:</w:t>
      </w:r>
    </w:p>
    <w:p w:rsidR="00973BCE" w:rsidRPr="00973BCE" w:rsidRDefault="00973BCE" w:rsidP="00973BCE">
      <w:pPr>
        <w:contextualSpacing/>
        <w:rPr>
          <w:rFonts w:cs="Times New Roman"/>
          <w:szCs w:val="24"/>
        </w:rPr>
      </w:pPr>
      <w:r w:rsidRPr="00973BCE">
        <w:rPr>
          <w:rFonts w:cs="Times New Roman"/>
          <w:szCs w:val="24"/>
        </w:rPr>
        <w:t xml:space="preserve">1) порядок их применения и внесения изменений в </w:t>
      </w:r>
      <w:r w:rsidR="00574570">
        <w:rPr>
          <w:rFonts w:cs="Times New Roman"/>
          <w:szCs w:val="24"/>
        </w:rPr>
        <w:t>П</w:t>
      </w:r>
      <w:r w:rsidRPr="00973BCE">
        <w:rPr>
          <w:rFonts w:cs="Times New Roman"/>
          <w:szCs w:val="24"/>
        </w:rPr>
        <w:t>равила;</w:t>
      </w:r>
    </w:p>
    <w:p w:rsidR="00973BCE" w:rsidRPr="00973BCE" w:rsidRDefault="00973BCE" w:rsidP="00973BCE">
      <w:pPr>
        <w:contextualSpacing/>
        <w:rPr>
          <w:rFonts w:cs="Times New Roman"/>
          <w:szCs w:val="24"/>
        </w:rPr>
      </w:pPr>
      <w:r w:rsidRPr="00973BCE">
        <w:rPr>
          <w:rFonts w:cs="Times New Roman"/>
          <w:szCs w:val="24"/>
        </w:rPr>
        <w:t>2) карту градостроительного зонирования;</w:t>
      </w:r>
    </w:p>
    <w:p w:rsidR="00973BCE" w:rsidRPr="00973BCE" w:rsidRDefault="00973BCE" w:rsidP="00973BCE">
      <w:pPr>
        <w:contextualSpacing/>
        <w:rPr>
          <w:rFonts w:cs="Times New Roman"/>
          <w:szCs w:val="24"/>
        </w:rPr>
      </w:pPr>
      <w:r w:rsidRPr="00973BCE">
        <w:rPr>
          <w:rFonts w:cs="Times New Roman"/>
          <w:szCs w:val="24"/>
        </w:rPr>
        <w:t>3) градостроительные регламенты.</w:t>
      </w:r>
    </w:p>
    <w:p w:rsidR="00973BCE" w:rsidRPr="00973BCE" w:rsidRDefault="00574570" w:rsidP="00973BCE">
      <w:pPr>
        <w:contextualSpacing/>
        <w:rPr>
          <w:rFonts w:cs="Times New Roman"/>
          <w:szCs w:val="24"/>
        </w:rPr>
      </w:pPr>
      <w:r>
        <w:rPr>
          <w:rFonts w:cs="Times New Roman"/>
          <w:szCs w:val="24"/>
        </w:rPr>
        <w:t>Порядок применения П</w:t>
      </w:r>
      <w:r w:rsidR="00973BCE" w:rsidRPr="00973BCE">
        <w:rPr>
          <w:rFonts w:cs="Times New Roman"/>
          <w:szCs w:val="24"/>
        </w:rPr>
        <w:t>равил и внесения в них изменений включает в себя положения:</w:t>
      </w:r>
    </w:p>
    <w:p w:rsidR="00973BCE" w:rsidRPr="00973BCE" w:rsidRDefault="00973BCE" w:rsidP="003636C4">
      <w:pPr>
        <w:shd w:val="clear" w:color="auto" w:fill="FFFFFF"/>
        <w:tabs>
          <w:tab w:val="left" w:pos="8334"/>
        </w:tabs>
        <w:contextualSpacing/>
        <w:rPr>
          <w:rFonts w:cs="Times New Roman"/>
          <w:szCs w:val="24"/>
        </w:rPr>
      </w:pPr>
      <w:r w:rsidRPr="00973BCE">
        <w:rPr>
          <w:rFonts w:cs="Times New Roman"/>
          <w:szCs w:val="24"/>
        </w:rPr>
        <w:lastRenderedPageBreak/>
        <w:t xml:space="preserve">1) о регулировании землепользования и застройки органами местного самоуправления городского поселения </w:t>
      </w:r>
      <w:r w:rsidR="000F24C7">
        <w:rPr>
          <w:rFonts w:cs="Times New Roman"/>
          <w:szCs w:val="24"/>
        </w:rPr>
        <w:t xml:space="preserve">Воскресенск </w:t>
      </w:r>
      <w:r w:rsidR="003636C4">
        <w:rPr>
          <w:rFonts w:cs="Times New Roman"/>
          <w:szCs w:val="24"/>
        </w:rPr>
        <w:t>Воскресенского</w:t>
      </w:r>
      <w:r w:rsidRPr="00973BCE">
        <w:rPr>
          <w:rFonts w:cs="Times New Roman"/>
          <w:szCs w:val="24"/>
        </w:rPr>
        <w:t xml:space="preserve"> муниципального района Московской области, </w:t>
      </w:r>
      <w:r w:rsidR="003636C4">
        <w:rPr>
          <w:rFonts w:cs="Times New Roman"/>
          <w:szCs w:val="24"/>
        </w:rPr>
        <w:t xml:space="preserve">Воскресенского </w:t>
      </w:r>
      <w:r w:rsidRPr="00973BCE">
        <w:rPr>
          <w:rFonts w:cs="Times New Roman"/>
          <w:szCs w:val="24"/>
        </w:rPr>
        <w:t>муниципального района Московской</w:t>
      </w:r>
      <w:r w:rsidR="003636C4">
        <w:rPr>
          <w:rFonts w:cs="Times New Roman"/>
          <w:szCs w:val="24"/>
        </w:rPr>
        <w:t xml:space="preserve"> </w:t>
      </w:r>
      <w:r w:rsidRPr="00973BCE">
        <w:rPr>
          <w:rFonts w:cs="Times New Roman"/>
          <w:szCs w:val="24"/>
        </w:rPr>
        <w:t xml:space="preserve">области и </w:t>
      </w:r>
      <w:r w:rsidRPr="00973BCE">
        <w:rPr>
          <w:rFonts w:cs="Times New Roman"/>
          <w:szCs w:val="24"/>
          <w:shd w:val="clear" w:color="auto" w:fill="FFFFFF"/>
        </w:rPr>
        <w:t>исполнительными</w:t>
      </w:r>
      <w:r w:rsidRPr="00973BCE">
        <w:rPr>
          <w:rStyle w:val="apple-converted-space"/>
          <w:rFonts w:cs="Times New Roman"/>
          <w:szCs w:val="24"/>
          <w:shd w:val="clear" w:color="auto" w:fill="FFFFFF"/>
        </w:rPr>
        <w:t> </w:t>
      </w:r>
      <w:r w:rsidRPr="00973BCE">
        <w:rPr>
          <w:rFonts w:cs="Times New Roman"/>
          <w:bCs/>
          <w:szCs w:val="24"/>
          <w:shd w:val="clear" w:color="auto" w:fill="FFFFFF"/>
        </w:rPr>
        <w:t>органами</w:t>
      </w:r>
      <w:r w:rsidRPr="00973BCE">
        <w:rPr>
          <w:rStyle w:val="apple-converted-space"/>
          <w:rFonts w:cs="Times New Roman"/>
          <w:szCs w:val="24"/>
          <w:shd w:val="clear" w:color="auto" w:fill="FFFFFF"/>
        </w:rPr>
        <w:t> </w:t>
      </w:r>
      <w:r w:rsidRPr="00973BCE">
        <w:rPr>
          <w:rFonts w:cs="Times New Roman"/>
          <w:bCs/>
          <w:szCs w:val="24"/>
          <w:shd w:val="clear" w:color="auto" w:fill="FFFFFF"/>
        </w:rPr>
        <w:t>государственной</w:t>
      </w:r>
      <w:r w:rsidR="001C5C74">
        <w:rPr>
          <w:rFonts w:cs="Times New Roman"/>
          <w:bCs/>
          <w:szCs w:val="24"/>
          <w:shd w:val="clear" w:color="auto" w:fill="FFFFFF"/>
        </w:rPr>
        <w:t xml:space="preserve"> </w:t>
      </w:r>
      <w:r w:rsidR="003636C4">
        <w:rPr>
          <w:rStyle w:val="apple-converted-space"/>
          <w:rFonts w:cs="Times New Roman"/>
          <w:szCs w:val="24"/>
          <w:shd w:val="clear" w:color="auto" w:fill="FFFFFF"/>
        </w:rPr>
        <w:t xml:space="preserve">власти </w:t>
      </w:r>
      <w:r w:rsidRPr="00973BCE">
        <w:rPr>
          <w:rFonts w:cs="Times New Roman"/>
          <w:bCs/>
          <w:szCs w:val="24"/>
          <w:shd w:val="clear" w:color="auto" w:fill="FFFFFF"/>
        </w:rPr>
        <w:t>Московской</w:t>
      </w:r>
      <w:r w:rsidRPr="00973BCE">
        <w:rPr>
          <w:rStyle w:val="apple-converted-space"/>
          <w:rFonts w:cs="Times New Roman"/>
          <w:szCs w:val="24"/>
          <w:shd w:val="clear" w:color="auto" w:fill="FFFFFF"/>
        </w:rPr>
        <w:t> </w:t>
      </w:r>
      <w:r w:rsidRPr="00973BCE">
        <w:rPr>
          <w:rFonts w:cs="Times New Roman"/>
          <w:bCs/>
          <w:szCs w:val="24"/>
          <w:shd w:val="clear" w:color="auto" w:fill="FFFFFF"/>
        </w:rPr>
        <w:t>области</w:t>
      </w:r>
      <w:r w:rsidRPr="00973BCE">
        <w:rPr>
          <w:rFonts w:cs="Times New Roman"/>
          <w:szCs w:val="24"/>
        </w:rPr>
        <w:t>;</w:t>
      </w:r>
    </w:p>
    <w:p w:rsidR="00973BCE" w:rsidRPr="00973BCE" w:rsidRDefault="00973BCE" w:rsidP="00973BCE">
      <w:pPr>
        <w:contextualSpacing/>
        <w:rPr>
          <w:rFonts w:cs="Times New Roman"/>
          <w:szCs w:val="24"/>
        </w:rPr>
      </w:pPr>
      <w:r w:rsidRPr="00973BCE">
        <w:rPr>
          <w:rFonts w:cs="Times New Roman"/>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73BCE" w:rsidRPr="00973BCE" w:rsidRDefault="00973BCE" w:rsidP="00973BCE">
      <w:pPr>
        <w:contextualSpacing/>
        <w:rPr>
          <w:rFonts w:cs="Times New Roman"/>
          <w:szCs w:val="24"/>
        </w:rPr>
      </w:pPr>
      <w:r w:rsidRPr="00973BCE">
        <w:rPr>
          <w:rFonts w:cs="Times New Roman"/>
          <w:szCs w:val="24"/>
        </w:rPr>
        <w:t>3) о подготовке документации по планировке территории;</w:t>
      </w:r>
    </w:p>
    <w:p w:rsidR="00973BCE" w:rsidRPr="00973BCE" w:rsidRDefault="00973BCE" w:rsidP="00973BCE">
      <w:pPr>
        <w:contextualSpacing/>
        <w:rPr>
          <w:rFonts w:cs="Times New Roman"/>
          <w:szCs w:val="24"/>
        </w:rPr>
      </w:pPr>
      <w:r w:rsidRPr="00973BCE">
        <w:rPr>
          <w:rFonts w:cs="Times New Roman"/>
          <w:szCs w:val="24"/>
        </w:rPr>
        <w:t>4) о проведении публичных слушаний по вопросам землепользования и застройки;</w:t>
      </w:r>
    </w:p>
    <w:p w:rsidR="00973BCE" w:rsidRPr="00973BCE" w:rsidRDefault="00973BCE" w:rsidP="00973BCE">
      <w:pPr>
        <w:contextualSpacing/>
        <w:rPr>
          <w:rFonts w:cs="Times New Roman"/>
          <w:szCs w:val="24"/>
        </w:rPr>
      </w:pPr>
      <w:r w:rsidRPr="00973BCE">
        <w:rPr>
          <w:rFonts w:cs="Times New Roman"/>
          <w:szCs w:val="24"/>
        </w:rPr>
        <w:t>5) о внесении изменений в Правила;</w:t>
      </w:r>
    </w:p>
    <w:p w:rsidR="00973BCE" w:rsidRPr="00973BCE" w:rsidRDefault="00973BCE" w:rsidP="00973BCE">
      <w:pPr>
        <w:contextualSpacing/>
        <w:rPr>
          <w:rFonts w:cs="Times New Roman"/>
          <w:szCs w:val="24"/>
        </w:rPr>
      </w:pPr>
      <w:r w:rsidRPr="00973BCE">
        <w:rPr>
          <w:rFonts w:cs="Times New Roman"/>
          <w:szCs w:val="24"/>
        </w:rPr>
        <w:t>6) о регулировании иных вопросов землепользования и застройки.</w:t>
      </w:r>
    </w:p>
    <w:p w:rsidR="00973BCE" w:rsidRPr="00973BCE" w:rsidRDefault="00973BCE" w:rsidP="00973BCE">
      <w:pPr>
        <w:shd w:val="clear" w:color="auto" w:fill="FFFFFF"/>
        <w:tabs>
          <w:tab w:val="left" w:pos="8334"/>
        </w:tabs>
        <w:contextualSpacing/>
        <w:rPr>
          <w:rFonts w:cs="Times New Roman"/>
          <w:szCs w:val="24"/>
        </w:rPr>
      </w:pPr>
      <w:r w:rsidRPr="00973BCE">
        <w:rPr>
          <w:rFonts w:cs="Times New Roman"/>
          <w:szCs w:val="24"/>
        </w:rPr>
        <w:t xml:space="preserve">4. Правила обязательны для исполнения органами государственной власти, органами 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городского поселения </w:t>
      </w:r>
      <w:r w:rsidR="000F24C7">
        <w:rPr>
          <w:rFonts w:cs="Times New Roman"/>
          <w:szCs w:val="24"/>
        </w:rPr>
        <w:t xml:space="preserve">Воскресенск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 Московской области.</w:t>
      </w:r>
    </w:p>
    <w:p w:rsidR="00650CD4" w:rsidRPr="00973BCE" w:rsidRDefault="00650CD4" w:rsidP="00574570">
      <w:bookmarkStart w:id="13" w:name="_Toc88913035"/>
      <w:bookmarkStart w:id="14" w:name="_Toc154142013"/>
    </w:p>
    <w:p w:rsidR="00650CD4" w:rsidRPr="00973BCE" w:rsidRDefault="00650CD4" w:rsidP="00B049E6">
      <w:pPr>
        <w:pStyle w:val="3"/>
      </w:pPr>
      <w:bookmarkStart w:id="15" w:name="_Toc432755043"/>
      <w:bookmarkStart w:id="16" w:name="_Toc435083099"/>
      <w:r w:rsidRPr="00973BCE">
        <w:rPr>
          <w:rStyle w:val="30"/>
          <w:b/>
          <w:bCs/>
        </w:rPr>
        <w:t>Статья</w:t>
      </w:r>
      <w:r w:rsidR="003636C4">
        <w:rPr>
          <w:rStyle w:val="30"/>
          <w:b/>
          <w:bCs/>
        </w:rPr>
        <w:t xml:space="preserve"> </w:t>
      </w:r>
      <w:r w:rsidR="00AD5714" w:rsidRPr="00973BCE">
        <w:t>2</w:t>
      </w:r>
      <w:r w:rsidRPr="00973BCE">
        <w:t>. Открытость и доступность информации о землепользовании и застройке</w:t>
      </w:r>
      <w:bookmarkEnd w:id="13"/>
      <w:bookmarkEnd w:id="14"/>
      <w:bookmarkEnd w:id="15"/>
      <w:bookmarkEnd w:id="16"/>
    </w:p>
    <w:p w:rsidR="005E72DB" w:rsidRPr="00973BCE" w:rsidRDefault="005E72DB" w:rsidP="00650CD4">
      <w:pPr>
        <w:contextualSpacing/>
        <w:rPr>
          <w:rFonts w:cs="Times New Roman"/>
          <w:szCs w:val="24"/>
        </w:rPr>
      </w:pPr>
    </w:p>
    <w:p w:rsidR="00973BCE" w:rsidRPr="00973BCE" w:rsidRDefault="00973BCE" w:rsidP="00973BCE">
      <w:pPr>
        <w:contextualSpacing/>
        <w:rPr>
          <w:rFonts w:cs="Times New Roman"/>
          <w:szCs w:val="24"/>
        </w:rPr>
      </w:pPr>
      <w:bookmarkStart w:id="17" w:name="_Toc432755044"/>
      <w:r w:rsidRPr="00973BCE">
        <w:rPr>
          <w:rFonts w:cs="Times New Roman"/>
          <w:szCs w:val="24"/>
        </w:rPr>
        <w:t xml:space="preserve">1. Правила, </w:t>
      </w:r>
      <w:r w:rsidR="001C5C74">
        <w:rPr>
          <w:rFonts w:cs="Times New Roman"/>
          <w:szCs w:val="24"/>
        </w:rPr>
        <w:t>документы</w:t>
      </w:r>
      <w:r w:rsidRPr="00973BCE">
        <w:rPr>
          <w:rFonts w:cs="Times New Roman"/>
          <w:szCs w:val="24"/>
        </w:rPr>
        <w:t xml:space="preserve"> территориального планирования, документация по планировке территории городского поселения </w:t>
      </w:r>
      <w:r w:rsidR="000F24C7">
        <w:rPr>
          <w:rFonts w:cs="Times New Roman"/>
          <w:szCs w:val="24"/>
        </w:rPr>
        <w:t xml:space="preserve">Воскресенск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 Московской области являются открытыми для физических и юридических лиц.</w:t>
      </w:r>
    </w:p>
    <w:p w:rsidR="00973BCE" w:rsidRPr="00973BCE" w:rsidRDefault="00973BCE" w:rsidP="00973BCE">
      <w:pPr>
        <w:contextualSpacing/>
        <w:rPr>
          <w:rFonts w:cs="Times New Roman"/>
          <w:szCs w:val="24"/>
        </w:rPr>
      </w:pPr>
      <w:r w:rsidRPr="00973BCE">
        <w:rPr>
          <w:rFonts w:cs="Times New Roman"/>
          <w:szCs w:val="24"/>
        </w:rPr>
        <w:t xml:space="preserve">2. </w:t>
      </w:r>
      <w:r w:rsidR="00574570">
        <w:rPr>
          <w:rFonts w:cs="Times New Roman"/>
          <w:szCs w:val="24"/>
        </w:rPr>
        <w:t>Органы местного самоуправления городского поселения</w:t>
      </w:r>
      <w:r w:rsidRPr="00973BCE">
        <w:rPr>
          <w:rFonts w:cs="Times New Roman"/>
          <w:szCs w:val="24"/>
        </w:rPr>
        <w:t xml:space="preserve"> </w:t>
      </w:r>
      <w:r w:rsidR="000F24C7">
        <w:rPr>
          <w:rFonts w:cs="Times New Roman"/>
          <w:szCs w:val="24"/>
        </w:rPr>
        <w:t xml:space="preserve">Воскресенск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 Московской области обеспечивает возможность ознакомления с Правилами путем:</w:t>
      </w:r>
    </w:p>
    <w:p w:rsidR="00973BCE" w:rsidRPr="00973BCE" w:rsidRDefault="00973BCE" w:rsidP="00973BCE">
      <w:pPr>
        <w:contextualSpacing/>
        <w:rPr>
          <w:rFonts w:cs="Times New Roman"/>
          <w:szCs w:val="24"/>
        </w:rPr>
      </w:pPr>
      <w:r w:rsidRPr="00973BCE">
        <w:rPr>
          <w:rFonts w:cs="Times New Roman"/>
          <w:szCs w:val="24"/>
        </w:rPr>
        <w:t>–</w:t>
      </w:r>
      <w:r w:rsidR="001C5C74">
        <w:rPr>
          <w:rFonts w:cs="Times New Roman"/>
          <w:szCs w:val="24"/>
        </w:rPr>
        <w:t xml:space="preserve"> </w:t>
      </w:r>
      <w:r w:rsidRPr="00973BCE">
        <w:rPr>
          <w:rFonts w:cs="Times New Roman"/>
          <w:szCs w:val="24"/>
        </w:rPr>
        <w:t>публикации Правил в официальном печатном издании;</w:t>
      </w:r>
    </w:p>
    <w:p w:rsidR="00973BCE" w:rsidRPr="00973BCE" w:rsidRDefault="00973BCE" w:rsidP="00973BCE">
      <w:pPr>
        <w:contextualSpacing/>
        <w:rPr>
          <w:rFonts w:cs="Times New Roman"/>
          <w:szCs w:val="24"/>
        </w:rPr>
      </w:pPr>
      <w:r w:rsidRPr="00973BCE">
        <w:rPr>
          <w:rFonts w:cs="Times New Roman"/>
          <w:szCs w:val="24"/>
        </w:rPr>
        <w:t>– создания условий для ознакомления с Правилами и градостроительной документ</w:t>
      </w:r>
      <w:r w:rsidR="008C173B">
        <w:rPr>
          <w:rFonts w:cs="Times New Roman"/>
          <w:szCs w:val="24"/>
        </w:rPr>
        <w:t>ацией в администрации поселения.</w:t>
      </w:r>
    </w:p>
    <w:p w:rsidR="00973BCE" w:rsidRPr="00973BCE" w:rsidRDefault="00973BCE" w:rsidP="00973BCE">
      <w:pPr>
        <w:contextualSpacing/>
        <w:rPr>
          <w:rFonts w:cs="Times New Roman"/>
          <w:szCs w:val="24"/>
        </w:rPr>
      </w:pPr>
      <w:r w:rsidRPr="00973BCE">
        <w:rPr>
          <w:rFonts w:cs="Times New Roman"/>
          <w:szCs w:val="24"/>
        </w:rPr>
        <w:t xml:space="preserve">3. Граждане имеют право участвовать в принятии решений по вопросам землепользования и застройки городского поселения </w:t>
      </w:r>
      <w:r w:rsidR="000F24C7">
        <w:rPr>
          <w:rFonts w:cs="Times New Roman"/>
          <w:szCs w:val="24"/>
        </w:rPr>
        <w:t xml:space="preserve">Воскресенск </w:t>
      </w:r>
      <w:r w:rsidR="003636C4">
        <w:rPr>
          <w:rFonts w:cs="Times New Roman"/>
          <w:szCs w:val="24"/>
        </w:rPr>
        <w:t>Воскресенского</w:t>
      </w:r>
      <w:r w:rsidR="001C5C74">
        <w:rPr>
          <w:rFonts w:cs="Times New Roman"/>
          <w:szCs w:val="24"/>
        </w:rPr>
        <w:t xml:space="preserve"> </w:t>
      </w:r>
      <w:r w:rsidRPr="00973BCE">
        <w:rPr>
          <w:rFonts w:cs="Times New Roman"/>
          <w:szCs w:val="24"/>
        </w:rPr>
        <w:t xml:space="preserve">муниципального района Московской области в соответствии с действующим законодательством Российской Федерации, Московской области, муниципальными правовыми актами органов местного самоуправления </w:t>
      </w:r>
      <w:r w:rsidR="001C5C74">
        <w:rPr>
          <w:rFonts w:cs="Times New Roman"/>
          <w:szCs w:val="24"/>
        </w:rPr>
        <w:t xml:space="preserve">Воскресенского </w:t>
      </w:r>
      <w:r w:rsidR="001C5C74" w:rsidRPr="00973BCE">
        <w:rPr>
          <w:rFonts w:cs="Times New Roman"/>
          <w:szCs w:val="24"/>
        </w:rPr>
        <w:t>муниципального района Московской области</w:t>
      </w:r>
      <w:r w:rsidR="001C5C74">
        <w:rPr>
          <w:rFonts w:cs="Times New Roman"/>
          <w:szCs w:val="24"/>
        </w:rPr>
        <w:t>,</w:t>
      </w:r>
      <w:r w:rsidR="001C5C74" w:rsidRPr="00973BCE">
        <w:rPr>
          <w:rFonts w:cs="Times New Roman"/>
          <w:szCs w:val="24"/>
        </w:rPr>
        <w:t xml:space="preserve"> </w:t>
      </w:r>
      <w:r w:rsidRPr="00973BCE">
        <w:rPr>
          <w:rFonts w:cs="Times New Roman"/>
          <w:szCs w:val="24"/>
        </w:rPr>
        <w:t xml:space="preserve">городского поселения </w:t>
      </w:r>
      <w:r w:rsidR="000F24C7">
        <w:rPr>
          <w:rFonts w:cs="Times New Roman"/>
          <w:szCs w:val="24"/>
        </w:rPr>
        <w:t xml:space="preserve">Воскресенск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 Московской области.</w:t>
      </w:r>
    </w:p>
    <w:p w:rsidR="00973BCE" w:rsidRPr="00973BCE" w:rsidRDefault="00973BCE" w:rsidP="001C5C74">
      <w:pPr>
        <w:rPr>
          <w:rStyle w:val="30"/>
          <w:rFonts w:eastAsiaTheme="minorEastAsia"/>
          <w:b w:val="0"/>
        </w:rPr>
      </w:pPr>
    </w:p>
    <w:p w:rsidR="00650CD4" w:rsidRPr="00973BCE" w:rsidRDefault="00650CD4" w:rsidP="00B049E6">
      <w:pPr>
        <w:pStyle w:val="3"/>
      </w:pPr>
      <w:bookmarkStart w:id="18" w:name="_Toc435083100"/>
      <w:r w:rsidRPr="00973BCE">
        <w:rPr>
          <w:rStyle w:val="30"/>
          <w:b/>
        </w:rPr>
        <w:t>Статья</w:t>
      </w:r>
      <w:r w:rsidR="00973BCE" w:rsidRPr="00973BCE">
        <w:rPr>
          <w:rStyle w:val="30"/>
          <w:b/>
        </w:rPr>
        <w:t xml:space="preserve"> </w:t>
      </w:r>
      <w:r w:rsidR="00AD5714" w:rsidRPr="00973BCE">
        <w:t>3</w:t>
      </w:r>
      <w:r w:rsidRPr="00973BCE">
        <w:t>. Права, возникшие до введения в действие Правил</w:t>
      </w:r>
      <w:bookmarkEnd w:id="17"/>
      <w:bookmarkEnd w:id="18"/>
    </w:p>
    <w:p w:rsidR="005E72DB" w:rsidRPr="00973BCE" w:rsidRDefault="005E72DB" w:rsidP="005E72DB">
      <w:pPr>
        <w:ind w:firstLine="0"/>
        <w:contextualSpacing/>
        <w:rPr>
          <w:rFonts w:cs="Times New Roman"/>
          <w:b/>
          <w:szCs w:val="24"/>
        </w:rPr>
      </w:pPr>
    </w:p>
    <w:p w:rsidR="00973BCE" w:rsidRPr="00973BCE" w:rsidRDefault="00973BCE" w:rsidP="00973BCE">
      <w:pPr>
        <w:pStyle w:val="4-123"/>
        <w:widowControl w:val="0"/>
        <w:numPr>
          <w:ilvl w:val="0"/>
          <w:numId w:val="3"/>
        </w:numPr>
        <w:tabs>
          <w:tab w:val="left" w:pos="1134"/>
        </w:tabs>
        <w:spacing w:after="0"/>
        <w:ind w:left="0" w:firstLine="709"/>
        <w:contextualSpacing/>
        <w:outlineLvl w:val="3"/>
        <w:rPr>
          <w:rFonts w:cs="Times New Roman"/>
          <w:szCs w:val="24"/>
        </w:rPr>
      </w:pPr>
      <w:bookmarkStart w:id="19" w:name="_Toc154142023"/>
      <w:r w:rsidRPr="00973BCE">
        <w:rPr>
          <w:rFonts w:cs="Times New Roman"/>
          <w:szCs w:val="24"/>
        </w:rPr>
        <w:t xml:space="preserve">Принятые до введения в действие </w:t>
      </w:r>
      <w:proofErr w:type="gramStart"/>
      <w:r w:rsidRPr="00973BCE">
        <w:rPr>
          <w:rFonts w:cs="Times New Roman"/>
          <w:szCs w:val="24"/>
        </w:rPr>
        <w:t>Правил</w:t>
      </w:r>
      <w:proofErr w:type="gramEnd"/>
      <w:r w:rsidRPr="00973BCE">
        <w:rPr>
          <w:rFonts w:cs="Times New Roman"/>
          <w:szCs w:val="24"/>
        </w:rPr>
        <w:t xml:space="preserve"> </w:t>
      </w:r>
      <w:r w:rsidR="001C5C74">
        <w:rPr>
          <w:rFonts w:cs="Times New Roman"/>
          <w:szCs w:val="24"/>
        </w:rPr>
        <w:t>муниципальные</w:t>
      </w:r>
      <w:r w:rsidRPr="00973BCE">
        <w:rPr>
          <w:rFonts w:cs="Times New Roman"/>
          <w:szCs w:val="24"/>
        </w:rPr>
        <w:t xml:space="preserve"> правовые акты городского поселения </w:t>
      </w:r>
      <w:r w:rsidR="000F24C7">
        <w:rPr>
          <w:rFonts w:cs="Times New Roman"/>
          <w:szCs w:val="24"/>
        </w:rPr>
        <w:t xml:space="preserve">Воскресенск </w:t>
      </w:r>
      <w:r w:rsidR="003636C4">
        <w:rPr>
          <w:rFonts w:cs="Times New Roman"/>
          <w:szCs w:val="24"/>
        </w:rPr>
        <w:t xml:space="preserve">Воскресенского </w:t>
      </w:r>
      <w:r w:rsidRPr="00973BCE">
        <w:rPr>
          <w:rFonts w:cs="Times New Roman"/>
          <w:szCs w:val="24"/>
        </w:rPr>
        <w:t>муниципального района Московской области по вопросам землепользования и застройки применяются в части, не противоречащей Правилам.</w:t>
      </w:r>
    </w:p>
    <w:p w:rsidR="00973BCE" w:rsidRPr="00973BCE" w:rsidRDefault="00973BCE" w:rsidP="00973BCE">
      <w:pPr>
        <w:pStyle w:val="4-123"/>
        <w:widowControl w:val="0"/>
        <w:numPr>
          <w:ilvl w:val="0"/>
          <w:numId w:val="3"/>
        </w:numPr>
        <w:tabs>
          <w:tab w:val="left" w:pos="1134"/>
        </w:tabs>
        <w:spacing w:after="0"/>
        <w:ind w:left="0" w:firstLine="709"/>
        <w:contextualSpacing/>
        <w:outlineLvl w:val="3"/>
        <w:rPr>
          <w:rFonts w:cs="Times New Roman"/>
          <w:szCs w:val="24"/>
        </w:rPr>
      </w:pPr>
      <w:r w:rsidRPr="00973BCE">
        <w:rPr>
          <w:rFonts w:cs="Times New Roman"/>
          <w:szCs w:val="24"/>
        </w:rPr>
        <w:t>Разрешения на строительство, выданные физическим и юридическим лицам до введения в действие Правил, являются действительными.</w:t>
      </w:r>
    </w:p>
    <w:p w:rsidR="00973BCE" w:rsidRPr="00973BCE" w:rsidRDefault="00973BCE" w:rsidP="00973BCE">
      <w:pPr>
        <w:pStyle w:val="4-123"/>
        <w:widowControl w:val="0"/>
        <w:numPr>
          <w:ilvl w:val="0"/>
          <w:numId w:val="3"/>
        </w:numPr>
        <w:tabs>
          <w:tab w:val="left" w:pos="1134"/>
        </w:tabs>
        <w:spacing w:after="0"/>
        <w:ind w:left="0" w:firstLine="709"/>
        <w:contextualSpacing/>
        <w:outlineLvl w:val="3"/>
        <w:rPr>
          <w:rFonts w:cs="Times New Roman"/>
          <w:szCs w:val="24"/>
        </w:rPr>
      </w:pPr>
      <w:r w:rsidRPr="00973BCE">
        <w:rPr>
          <w:rFonts w:cs="Times New Roman"/>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973BCE" w:rsidRPr="00973BCE" w:rsidRDefault="00973BCE" w:rsidP="00973BCE">
      <w:pPr>
        <w:pStyle w:val="4-123"/>
        <w:widowControl w:val="0"/>
        <w:numPr>
          <w:ilvl w:val="0"/>
          <w:numId w:val="0"/>
        </w:numPr>
        <w:tabs>
          <w:tab w:val="left" w:pos="0"/>
        </w:tabs>
        <w:spacing w:after="0"/>
        <w:ind w:firstLine="709"/>
        <w:contextualSpacing/>
        <w:rPr>
          <w:rFonts w:cs="Times New Roman"/>
          <w:szCs w:val="24"/>
        </w:rPr>
      </w:pPr>
      <w:r w:rsidRPr="00973BCE">
        <w:rPr>
          <w:rFonts w:cs="Times New Roman"/>
          <w:szCs w:val="24"/>
        </w:rPr>
        <w:t xml:space="preserve">4. </w:t>
      </w:r>
      <w:proofErr w:type="gramStart"/>
      <w:r w:rsidRPr="00973BCE">
        <w:rPr>
          <w:rFonts w:cs="Times New Roman"/>
          <w:szCs w:val="24"/>
        </w:rPr>
        <w:t xml:space="preserve">Не отвечающие требованиям градостроительных регламентов, установленных в соответствующей территориальной зоне, виды разрешенного использования земельных участков или объектов капитального строительства, их предельные (минимальные и (или) максимальные) размеры и предельные параметры могут использоваться без установления срока приведения их в соответствие с градостроительным регламентом, за исключением </w:t>
      </w:r>
      <w:r w:rsidRPr="00973BCE">
        <w:rPr>
          <w:rFonts w:cs="Times New Roman"/>
          <w:szCs w:val="24"/>
        </w:rPr>
        <w:lastRenderedPageBreak/>
        <w:t>случаев, если использование таких земельных участков и объектов капитального строительства опасно для жизни или здоровья человека, для</w:t>
      </w:r>
      <w:proofErr w:type="gramEnd"/>
      <w:r w:rsidRPr="00973BCE">
        <w:rPr>
          <w:rFonts w:cs="Times New Roman"/>
          <w:szCs w:val="24"/>
        </w:rPr>
        <w:t xml:space="preserve"> окружающей среды, объектов культурного наследия.</w:t>
      </w:r>
    </w:p>
    <w:p w:rsidR="00973BCE" w:rsidRPr="00973BCE" w:rsidRDefault="00973BCE" w:rsidP="00973BCE">
      <w:pPr>
        <w:pStyle w:val="4-123"/>
        <w:widowControl w:val="0"/>
        <w:numPr>
          <w:ilvl w:val="0"/>
          <w:numId w:val="0"/>
        </w:numPr>
        <w:tabs>
          <w:tab w:val="left" w:pos="0"/>
        </w:tabs>
        <w:spacing w:after="0"/>
        <w:ind w:firstLine="709"/>
        <w:contextualSpacing/>
        <w:rPr>
          <w:rFonts w:cs="Times New Roman"/>
          <w:szCs w:val="24"/>
        </w:rPr>
      </w:pPr>
      <w:r w:rsidRPr="00973BCE">
        <w:rPr>
          <w:rFonts w:cs="Times New Roman"/>
          <w:szCs w:val="24"/>
        </w:rPr>
        <w:t xml:space="preserve">5. Реконструкция указанных в </w:t>
      </w:r>
      <w:hyperlink r:id="rId9" w:history="1">
        <w:r w:rsidR="001C5C74">
          <w:rPr>
            <w:rFonts w:cs="Times New Roman"/>
            <w:szCs w:val="24"/>
          </w:rPr>
          <w:t>пункте</w:t>
        </w:r>
        <w:r w:rsidRPr="00973BCE">
          <w:rPr>
            <w:rFonts w:cs="Times New Roman"/>
            <w:szCs w:val="24"/>
          </w:rPr>
          <w:t xml:space="preserve"> </w:t>
        </w:r>
      </w:hyperlink>
      <w:r w:rsidRPr="00973BCE">
        <w:rPr>
          <w:rFonts w:cs="Times New Roman"/>
          <w:szCs w:val="24"/>
        </w:rPr>
        <w:t>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73BCE" w:rsidRPr="00973BCE" w:rsidRDefault="00973BCE" w:rsidP="00973BCE">
      <w:pPr>
        <w:pStyle w:val="4-123"/>
        <w:widowControl w:val="0"/>
        <w:numPr>
          <w:ilvl w:val="0"/>
          <w:numId w:val="0"/>
        </w:numPr>
        <w:tabs>
          <w:tab w:val="left" w:pos="0"/>
        </w:tabs>
        <w:spacing w:after="0"/>
        <w:ind w:firstLine="709"/>
        <w:contextualSpacing/>
        <w:rPr>
          <w:rFonts w:cs="Times New Roman"/>
          <w:szCs w:val="24"/>
        </w:rPr>
      </w:pPr>
      <w:r w:rsidRPr="00973BCE">
        <w:rPr>
          <w:rFonts w:cs="Times New Roman"/>
          <w:szCs w:val="24"/>
        </w:rPr>
        <w:t>6. В случае</w:t>
      </w:r>
      <w:proofErr w:type="gramStart"/>
      <w:r w:rsidRPr="00973BCE">
        <w:rPr>
          <w:rFonts w:cs="Times New Roman"/>
          <w:szCs w:val="24"/>
        </w:rPr>
        <w:t>,</w:t>
      </w:r>
      <w:proofErr w:type="gramEnd"/>
      <w:r w:rsidRPr="00973BCE">
        <w:rPr>
          <w:rFonts w:cs="Times New Roman"/>
          <w:szCs w:val="24"/>
        </w:rPr>
        <w:t xml:space="preserve"> если использование указанных в </w:t>
      </w:r>
      <w:hyperlink r:id="rId10" w:history="1">
        <w:r w:rsidR="001C5C74">
          <w:rPr>
            <w:rFonts w:cs="Times New Roman"/>
            <w:szCs w:val="24"/>
          </w:rPr>
          <w:t>пункте</w:t>
        </w:r>
        <w:r w:rsidRPr="00973BCE">
          <w:rPr>
            <w:rFonts w:cs="Times New Roman"/>
            <w:szCs w:val="24"/>
          </w:rPr>
          <w:t xml:space="preserve"> </w:t>
        </w:r>
      </w:hyperlink>
      <w:r w:rsidRPr="00973BCE">
        <w:rPr>
          <w:rFonts w:cs="Times New Roman"/>
          <w:szCs w:val="24"/>
        </w:rPr>
        <w:t>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E1850" w:rsidRPr="002C56C3" w:rsidRDefault="001E1850" w:rsidP="001E1850">
      <w:pPr>
        <w:widowControl w:val="0"/>
        <w:autoSpaceDE w:val="0"/>
        <w:autoSpaceDN w:val="0"/>
        <w:adjustRightInd w:val="0"/>
        <w:rPr>
          <w:rFonts w:cs="Times New Roman"/>
          <w:bCs/>
          <w:sz w:val="20"/>
          <w:szCs w:val="20"/>
        </w:rPr>
      </w:pPr>
      <w:r w:rsidRPr="002C56C3">
        <w:rPr>
          <w:rFonts w:cs="Times New Roman"/>
          <w:color w:val="000000"/>
          <w:szCs w:val="24"/>
          <w:shd w:val="clear" w:color="auto" w:fill="FFFFFF"/>
        </w:rPr>
        <w:t xml:space="preserve">7. Разрешенное использование земельных участков, установленное до дня утверждения Правил, признается действительным вне зависимости от его соответствия 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w:t>
      </w:r>
      <w:r w:rsidR="001C5C74">
        <w:rPr>
          <w:rFonts w:cs="Times New Roman"/>
          <w:color w:val="000000"/>
          <w:szCs w:val="24"/>
          <w:shd w:val="clear" w:color="auto" w:fill="FFFFFF"/>
        </w:rPr>
        <w:t>0</w:t>
      </w:r>
      <w:r w:rsidRPr="002C56C3">
        <w:rPr>
          <w:rFonts w:cs="Times New Roman"/>
          <w:color w:val="000000"/>
          <w:szCs w:val="24"/>
          <w:shd w:val="clear" w:color="auto" w:fill="FFFFFF"/>
        </w:rPr>
        <w:t>1</w:t>
      </w:r>
      <w:r w:rsidR="001C5C74">
        <w:rPr>
          <w:rFonts w:cs="Times New Roman"/>
          <w:color w:val="000000"/>
          <w:szCs w:val="24"/>
          <w:shd w:val="clear" w:color="auto" w:fill="FFFFFF"/>
        </w:rPr>
        <w:t>.09.</w:t>
      </w:r>
      <w:r w:rsidRPr="002C56C3">
        <w:rPr>
          <w:rFonts w:cs="Times New Roman"/>
          <w:bCs/>
          <w:sz w:val="20"/>
          <w:szCs w:val="20"/>
        </w:rPr>
        <w:t>2014 № 540.</w:t>
      </w:r>
    </w:p>
    <w:p w:rsidR="00650CD4" w:rsidRPr="00973BCE" w:rsidRDefault="00650CD4" w:rsidP="00650CD4">
      <w:pPr>
        <w:shd w:val="clear" w:color="auto" w:fill="FFFFFF"/>
        <w:tabs>
          <w:tab w:val="left" w:pos="8334"/>
        </w:tabs>
        <w:contextualSpacing/>
        <w:rPr>
          <w:rFonts w:cs="Times New Roman"/>
          <w:b/>
          <w:szCs w:val="24"/>
        </w:rPr>
      </w:pPr>
    </w:p>
    <w:p w:rsidR="00650CD4" w:rsidRPr="00973BCE" w:rsidRDefault="00650CD4" w:rsidP="005E72DB">
      <w:pPr>
        <w:pStyle w:val="3"/>
      </w:pPr>
      <w:bookmarkStart w:id="20" w:name="_Toc432755045"/>
      <w:bookmarkStart w:id="21" w:name="_Toc435083101"/>
      <w:r w:rsidRPr="00973BCE">
        <w:t xml:space="preserve">Статья </w:t>
      </w:r>
      <w:r w:rsidR="00AD5714" w:rsidRPr="00973BCE">
        <w:t>4</w:t>
      </w:r>
      <w:r w:rsidRPr="00973BCE">
        <w:t xml:space="preserve">. </w:t>
      </w:r>
      <w:bookmarkEnd w:id="19"/>
      <w:r w:rsidR="005E72DB" w:rsidRPr="00973BCE">
        <w:t xml:space="preserve">Особые </w:t>
      </w:r>
      <w:r w:rsidR="00795E10" w:rsidRPr="00973BCE">
        <w:t>условия</w:t>
      </w:r>
      <w:bookmarkEnd w:id="20"/>
      <w:bookmarkEnd w:id="21"/>
    </w:p>
    <w:p w:rsidR="007B44CE" w:rsidRPr="00973BCE" w:rsidRDefault="007B44CE" w:rsidP="007B44CE">
      <w:pPr>
        <w:shd w:val="clear" w:color="auto" w:fill="FFFFFF"/>
        <w:tabs>
          <w:tab w:val="left" w:pos="8334"/>
        </w:tabs>
        <w:contextualSpacing/>
        <w:rPr>
          <w:rFonts w:cs="Times New Roman"/>
          <w:szCs w:val="24"/>
        </w:rPr>
      </w:pPr>
    </w:p>
    <w:p w:rsidR="00973BCE" w:rsidRPr="00973BCE" w:rsidRDefault="00973BCE" w:rsidP="00973BCE">
      <w:pPr>
        <w:shd w:val="clear" w:color="auto" w:fill="FFFFFF"/>
        <w:tabs>
          <w:tab w:val="left" w:pos="8334"/>
        </w:tabs>
        <w:contextualSpacing/>
        <w:rPr>
          <w:rFonts w:cs="Times New Roman"/>
          <w:szCs w:val="24"/>
        </w:rPr>
      </w:pPr>
      <w:bookmarkStart w:id="22" w:name="_Toc340504088"/>
      <w:bookmarkStart w:id="23" w:name="_Toc278378408"/>
      <w:bookmarkStart w:id="24" w:name="_Toc277601671"/>
      <w:bookmarkStart w:id="25" w:name="_Toc237850182"/>
      <w:r w:rsidRPr="00973BCE">
        <w:rPr>
          <w:rFonts w:cs="Times New Roman"/>
          <w:szCs w:val="24"/>
        </w:rPr>
        <w:t xml:space="preserve">1. Правила применяются наряду </w:t>
      </w:r>
      <w:proofErr w:type="gramStart"/>
      <w:r w:rsidRPr="00973BCE">
        <w:rPr>
          <w:rFonts w:cs="Times New Roman"/>
          <w:szCs w:val="24"/>
        </w:rPr>
        <w:t>с</w:t>
      </w:r>
      <w:proofErr w:type="gramEnd"/>
      <w:r w:rsidRPr="00973BCE">
        <w:rPr>
          <w:rFonts w:cs="Times New Roman"/>
          <w:szCs w:val="24"/>
        </w:rPr>
        <w:t>:</w:t>
      </w:r>
    </w:p>
    <w:p w:rsidR="00973BCE" w:rsidRPr="00973BCE" w:rsidRDefault="00973BCE" w:rsidP="00973BCE">
      <w:pPr>
        <w:pStyle w:val="1"/>
        <w:widowControl w:val="0"/>
        <w:numPr>
          <w:ilvl w:val="0"/>
          <w:numId w:val="0"/>
        </w:numPr>
        <w:tabs>
          <w:tab w:val="clear" w:pos="1134"/>
        </w:tabs>
        <w:ind w:firstLine="709"/>
        <w:contextualSpacing/>
      </w:pPr>
      <w:proofErr w:type="gramStart"/>
      <w:r w:rsidRPr="00973BCE">
        <w:t>1)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roofErr w:type="gramEnd"/>
    </w:p>
    <w:p w:rsidR="00973BCE" w:rsidRPr="00973BCE" w:rsidRDefault="00973BCE" w:rsidP="00973BCE">
      <w:pPr>
        <w:pStyle w:val="1"/>
        <w:widowControl w:val="0"/>
        <w:numPr>
          <w:ilvl w:val="0"/>
          <w:numId w:val="0"/>
        </w:numPr>
        <w:tabs>
          <w:tab w:val="clear" w:pos="1134"/>
        </w:tabs>
        <w:ind w:firstLine="709"/>
        <w:contextualSpacing/>
      </w:pPr>
      <w:r w:rsidRPr="00973BCE">
        <w:t xml:space="preserve">2) иными нормативными правовыми актами городского поселения </w:t>
      </w:r>
      <w:r w:rsidR="000F24C7">
        <w:t xml:space="preserve">Воскресенск </w:t>
      </w:r>
      <w:r w:rsidR="003636C4">
        <w:t xml:space="preserve">Воскресенского </w:t>
      </w:r>
      <w:r w:rsidRPr="00973BCE">
        <w:t xml:space="preserve">муниципального района Московской области и </w:t>
      </w:r>
      <w:r w:rsidR="003636C4">
        <w:t>Воскресенского</w:t>
      </w:r>
      <w:r w:rsidR="001C5C74">
        <w:t xml:space="preserve"> </w:t>
      </w:r>
      <w:r w:rsidRPr="00973BCE">
        <w:t>муниципального района Московской области по вопросам регулирования землепользования и застройки в части, не противоречащей Правилам.</w:t>
      </w:r>
    </w:p>
    <w:p w:rsidR="00973BCE" w:rsidRDefault="001C5C74" w:rsidP="008C173B">
      <w:pPr>
        <w:pStyle w:val="4-123"/>
        <w:widowControl w:val="0"/>
        <w:numPr>
          <w:ilvl w:val="0"/>
          <w:numId w:val="0"/>
        </w:numPr>
        <w:tabs>
          <w:tab w:val="left" w:pos="0"/>
        </w:tabs>
        <w:spacing w:after="0"/>
        <w:ind w:firstLine="709"/>
        <w:contextualSpacing/>
        <w:rPr>
          <w:rFonts w:cs="Times New Roman"/>
          <w:szCs w:val="24"/>
        </w:rPr>
      </w:pPr>
      <w:r>
        <w:rPr>
          <w:rFonts w:cs="Times New Roman"/>
          <w:szCs w:val="24"/>
        </w:rPr>
        <w:t xml:space="preserve">2. </w:t>
      </w:r>
      <w:r w:rsidR="00973BCE" w:rsidRPr="00973BCE">
        <w:rPr>
          <w:rFonts w:cs="Times New Roman"/>
          <w:szCs w:val="24"/>
        </w:rPr>
        <w:t>Правила могут быть изменены в</w:t>
      </w:r>
      <w:r>
        <w:rPr>
          <w:rFonts w:cs="Times New Roman"/>
          <w:szCs w:val="24"/>
        </w:rPr>
        <w:t xml:space="preserve"> </w:t>
      </w:r>
      <w:r w:rsidR="00973BCE" w:rsidRPr="00973BCE">
        <w:rPr>
          <w:rFonts w:cs="Times New Roman"/>
          <w:szCs w:val="24"/>
        </w:rPr>
        <w:t xml:space="preserve">порядке, установленном главой </w:t>
      </w:r>
      <w:r w:rsidR="00841316">
        <w:rPr>
          <w:rFonts w:cs="Times New Roman"/>
          <w:szCs w:val="24"/>
        </w:rPr>
        <w:t>5</w:t>
      </w:r>
      <w:r w:rsidR="00973BCE" w:rsidRPr="00973BCE">
        <w:rPr>
          <w:rFonts w:cs="Times New Roman"/>
          <w:szCs w:val="24"/>
        </w:rPr>
        <w:t xml:space="preserve"> Правил, с учетом документов территориального планирования, документации по планировке территории, изменений в такие документы, такую документацию.</w:t>
      </w:r>
    </w:p>
    <w:p w:rsidR="00841316" w:rsidRDefault="00841316" w:rsidP="00841316">
      <w:pPr>
        <w:rPr>
          <w:rFonts w:cs="Times New Roman"/>
          <w:szCs w:val="24"/>
        </w:rPr>
      </w:pPr>
      <w:r>
        <w:rPr>
          <w:rFonts w:cs="Times New Roman"/>
          <w:szCs w:val="24"/>
        </w:rPr>
        <w:t>На основании документации по планировке территории, утвержденной Министерством строительного комплекса Московской области,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73BCE" w:rsidRPr="00973BCE" w:rsidRDefault="00973BCE" w:rsidP="00973BCE">
      <w:pPr>
        <w:pStyle w:val="4-123"/>
        <w:widowControl w:val="0"/>
        <w:numPr>
          <w:ilvl w:val="0"/>
          <w:numId w:val="0"/>
        </w:numPr>
        <w:spacing w:after="0"/>
        <w:ind w:firstLine="709"/>
        <w:contextualSpacing/>
        <w:rPr>
          <w:rFonts w:cs="Times New Roman"/>
          <w:szCs w:val="24"/>
        </w:rPr>
      </w:pPr>
      <w:r w:rsidRPr="00973BCE">
        <w:rPr>
          <w:rFonts w:cs="Times New Roman"/>
          <w:szCs w:val="24"/>
        </w:rPr>
        <w:t xml:space="preserve">3. Действия и бездействие органов и должностных лиц городского поселения </w:t>
      </w:r>
      <w:r w:rsidR="000F24C7">
        <w:rPr>
          <w:rFonts w:cs="Times New Roman"/>
          <w:szCs w:val="24"/>
        </w:rPr>
        <w:t xml:space="preserve">Воскресенск </w:t>
      </w:r>
      <w:r w:rsidR="003636C4">
        <w:rPr>
          <w:rFonts w:cs="Times New Roman"/>
          <w:szCs w:val="24"/>
        </w:rPr>
        <w:t>Воскресенского</w:t>
      </w:r>
      <w:r w:rsidR="001C5C74">
        <w:rPr>
          <w:rFonts w:cs="Times New Roman"/>
          <w:szCs w:val="24"/>
        </w:rPr>
        <w:t xml:space="preserve"> </w:t>
      </w:r>
      <w:r w:rsidRPr="00973BCE">
        <w:rPr>
          <w:rFonts w:cs="Times New Roman"/>
          <w:szCs w:val="24"/>
        </w:rPr>
        <w:t xml:space="preserve">муниципального района Московской области и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 Московской области в области землепользования и застройки могут быть обжалованы в суде.</w:t>
      </w:r>
    </w:p>
    <w:p w:rsidR="00973BCE" w:rsidRPr="00973BCE" w:rsidRDefault="00973BCE" w:rsidP="001C5C74">
      <w:bookmarkStart w:id="26" w:name="_Toc432755046"/>
      <w:bookmarkStart w:id="27" w:name="_Toc340504090"/>
      <w:bookmarkStart w:id="28" w:name="_Toc278378410"/>
      <w:bookmarkStart w:id="29" w:name="_Toc277601673"/>
      <w:bookmarkStart w:id="30" w:name="_Toc237850184"/>
      <w:bookmarkEnd w:id="22"/>
      <w:bookmarkEnd w:id="23"/>
      <w:bookmarkEnd w:id="24"/>
      <w:bookmarkEnd w:id="25"/>
    </w:p>
    <w:p w:rsidR="004150EA" w:rsidRPr="00973BCE" w:rsidRDefault="00650CD4" w:rsidP="004150EA">
      <w:pPr>
        <w:pStyle w:val="3"/>
      </w:pPr>
      <w:bookmarkStart w:id="31" w:name="_Toc435083102"/>
      <w:r w:rsidRPr="00973BCE">
        <w:t xml:space="preserve">Глава 2. </w:t>
      </w:r>
      <w:r w:rsidR="00841316">
        <w:t xml:space="preserve">Общие положения о регулировании </w:t>
      </w:r>
      <w:r w:rsidR="00841316" w:rsidRPr="00CD2B4F">
        <w:t>Правительств</w:t>
      </w:r>
      <w:r w:rsidR="00841316">
        <w:t>ом</w:t>
      </w:r>
      <w:r w:rsidR="00841316" w:rsidRPr="00CD2B4F">
        <w:t xml:space="preserve"> Московской области, центральны</w:t>
      </w:r>
      <w:r w:rsidR="00841316">
        <w:t>ми</w:t>
      </w:r>
      <w:r w:rsidR="00841316" w:rsidRPr="00CD2B4F">
        <w:t xml:space="preserve"> исполнительны</w:t>
      </w:r>
      <w:r w:rsidR="00841316">
        <w:t>ми органами</w:t>
      </w:r>
      <w:r w:rsidR="00841316" w:rsidRPr="00CD2B4F">
        <w:t xml:space="preserve"> государственной власти Московской области, орган</w:t>
      </w:r>
      <w:r w:rsidR="00841316">
        <w:t>ами</w:t>
      </w:r>
      <w:r w:rsidR="00841316" w:rsidRPr="00CD2B4F">
        <w:t xml:space="preserve"> местного самоуправления </w:t>
      </w:r>
      <w:r w:rsidR="003636C4">
        <w:t>Воскресенского</w:t>
      </w:r>
      <w:r w:rsidR="001C5C74">
        <w:t xml:space="preserve"> </w:t>
      </w:r>
      <w:r w:rsidR="00973BCE" w:rsidRPr="00973BCE">
        <w:t xml:space="preserve">муниципального района, </w:t>
      </w:r>
      <w:r w:rsidR="00795E10" w:rsidRPr="00973BCE">
        <w:t xml:space="preserve">городского </w:t>
      </w:r>
      <w:r w:rsidR="00973BCE" w:rsidRPr="00973BCE">
        <w:t xml:space="preserve">поселения </w:t>
      </w:r>
      <w:r w:rsidR="000F24C7">
        <w:t xml:space="preserve">Воскресенск </w:t>
      </w:r>
      <w:r w:rsidR="003636C4">
        <w:t>Воскресенского</w:t>
      </w:r>
      <w:r w:rsidR="001C5C74">
        <w:t xml:space="preserve"> </w:t>
      </w:r>
      <w:r w:rsidR="00973BCE" w:rsidRPr="00973BCE">
        <w:t xml:space="preserve">муниципального района </w:t>
      </w:r>
      <w:r w:rsidR="00973BCE" w:rsidRPr="00973BCE">
        <w:lastRenderedPageBreak/>
        <w:t>Московской области</w:t>
      </w:r>
      <w:r w:rsidR="00795E10" w:rsidRPr="00973BCE">
        <w:t xml:space="preserve"> </w:t>
      </w:r>
      <w:r w:rsidR="004150EA" w:rsidRPr="00973BCE">
        <w:t xml:space="preserve">землепользования и застройки </w:t>
      </w:r>
      <w:r w:rsidR="00795E10" w:rsidRPr="00973BCE">
        <w:t xml:space="preserve">городского </w:t>
      </w:r>
      <w:bookmarkEnd w:id="26"/>
      <w:r w:rsidR="00973BCE" w:rsidRPr="00973BCE">
        <w:t xml:space="preserve">поселения </w:t>
      </w:r>
      <w:r w:rsidR="006A3BC1">
        <w:t xml:space="preserve">Воскресенск </w:t>
      </w:r>
      <w:r w:rsidR="001C5C74">
        <w:t xml:space="preserve">Воскресенского </w:t>
      </w:r>
      <w:r w:rsidR="001C5C74" w:rsidRPr="00973BCE">
        <w:t>муниципального района</w:t>
      </w:r>
      <w:bookmarkEnd w:id="31"/>
    </w:p>
    <w:p w:rsidR="00650CD4" w:rsidRPr="00973BCE" w:rsidRDefault="00650CD4" w:rsidP="001C5C74"/>
    <w:p w:rsidR="00973BCE" w:rsidRPr="00973BCE" w:rsidRDefault="00D120E2" w:rsidP="00973BCE">
      <w:pPr>
        <w:pStyle w:val="ConsPlusNormal"/>
        <w:contextualSpacing/>
        <w:jc w:val="both"/>
        <w:rPr>
          <w:b/>
        </w:rPr>
      </w:pPr>
      <w:bookmarkStart w:id="32" w:name="_Toc432755047"/>
      <w:r w:rsidRPr="00973BCE">
        <w:rPr>
          <w:b/>
        </w:rPr>
        <w:t>Статья 5.</w:t>
      </w:r>
      <w:r w:rsidRPr="00973BCE">
        <w:t xml:space="preserve"> </w:t>
      </w:r>
      <w:bookmarkEnd w:id="32"/>
      <w:r w:rsidR="00973BCE" w:rsidRPr="00973BCE">
        <w:rPr>
          <w:b/>
        </w:rPr>
        <w:t xml:space="preserve">Полномочия Правительства Московской области или уполномоченных им центральных исполнительных органов государственной власти Московской области в сфере регулирования вопросов землепользования и застройки в городском поселении </w:t>
      </w:r>
      <w:r w:rsidR="000F24C7">
        <w:rPr>
          <w:b/>
        </w:rPr>
        <w:t xml:space="preserve">Воскресенск </w:t>
      </w:r>
      <w:r w:rsidR="003636C4">
        <w:rPr>
          <w:b/>
        </w:rPr>
        <w:t>Воскресенского</w:t>
      </w:r>
      <w:r w:rsidR="001C5C74">
        <w:rPr>
          <w:b/>
        </w:rPr>
        <w:t xml:space="preserve"> </w:t>
      </w:r>
      <w:r w:rsidR="00973BCE" w:rsidRPr="00973BCE">
        <w:rPr>
          <w:b/>
        </w:rPr>
        <w:t xml:space="preserve">муниципального района Московской области </w:t>
      </w:r>
    </w:p>
    <w:p w:rsidR="00D120E2" w:rsidRPr="00973BCE" w:rsidRDefault="00D120E2" w:rsidP="001C5C74"/>
    <w:p w:rsidR="00973BCE" w:rsidRPr="00973BCE" w:rsidRDefault="00973BCE" w:rsidP="00973BCE">
      <w:pPr>
        <w:pStyle w:val="ConsPlusNormal"/>
        <w:ind w:firstLine="709"/>
        <w:contextualSpacing/>
        <w:jc w:val="both"/>
      </w:pPr>
      <w:r w:rsidRPr="00973BCE">
        <w:t>Правительство Московской области или уполномоченные им центральные</w:t>
      </w:r>
      <w:r w:rsidR="001C5C74">
        <w:t xml:space="preserve"> </w:t>
      </w:r>
      <w:r w:rsidRPr="00973BCE">
        <w:t>исполнительные органы</w:t>
      </w:r>
      <w:r w:rsidR="001C5C74">
        <w:t xml:space="preserve"> </w:t>
      </w:r>
      <w:r w:rsidRPr="00973BCE">
        <w:t xml:space="preserve">власти Московской области осуществляют полномочия </w:t>
      </w:r>
      <w:proofErr w:type="gramStart"/>
      <w:r w:rsidRPr="00973BCE">
        <w:t>по</w:t>
      </w:r>
      <w:proofErr w:type="gramEnd"/>
      <w:r w:rsidRPr="00973BCE">
        <w:t>:</w:t>
      </w:r>
    </w:p>
    <w:p w:rsidR="00973BCE" w:rsidRPr="00973BCE" w:rsidRDefault="00973BCE" w:rsidP="00973BCE">
      <w:pPr>
        <w:pStyle w:val="ConsPlusNormal"/>
        <w:ind w:firstLine="709"/>
        <w:contextualSpacing/>
        <w:jc w:val="both"/>
      </w:pPr>
      <w:bookmarkStart w:id="33" w:name="Par70"/>
      <w:bookmarkEnd w:id="33"/>
      <w:r w:rsidRPr="00973BCE">
        <w:t xml:space="preserve">1) подготовке и утверждению генерального плана городского поселения </w:t>
      </w:r>
      <w:r w:rsidR="000F24C7">
        <w:t xml:space="preserve">Воскресенск </w:t>
      </w:r>
      <w:r w:rsidR="003636C4">
        <w:t>Воскресенского</w:t>
      </w:r>
      <w:r w:rsidR="001C5C74">
        <w:t xml:space="preserve"> </w:t>
      </w:r>
      <w:r w:rsidRPr="00973BCE">
        <w:t>муниципального района Московской области, а также по внесению в него изменений;</w:t>
      </w:r>
    </w:p>
    <w:p w:rsidR="00973BCE" w:rsidRPr="00973BCE" w:rsidRDefault="00973BCE" w:rsidP="00973BCE">
      <w:pPr>
        <w:pStyle w:val="ConsPlusNormal"/>
        <w:ind w:firstLine="709"/>
        <w:contextualSpacing/>
        <w:jc w:val="both"/>
      </w:pPr>
      <w:r w:rsidRPr="00973BCE">
        <w:t xml:space="preserve">2) подготовке и утверждению правил землепользования и застройки городского поселения </w:t>
      </w:r>
      <w:r w:rsidR="000F24C7">
        <w:t xml:space="preserve">Воскресенск </w:t>
      </w:r>
      <w:r w:rsidR="003636C4">
        <w:t>Воскресенского</w:t>
      </w:r>
      <w:r w:rsidR="001C5C74">
        <w:t xml:space="preserve"> </w:t>
      </w:r>
      <w:r w:rsidRPr="00973BCE">
        <w:t>муниципального района Московской области, а также по внесению в них изменений;</w:t>
      </w:r>
    </w:p>
    <w:p w:rsidR="00973BCE" w:rsidRPr="00973BCE" w:rsidRDefault="00973BCE" w:rsidP="00973BCE">
      <w:pPr>
        <w:pStyle w:val="ConsPlusNormal"/>
        <w:ind w:firstLine="709"/>
        <w:contextualSpacing/>
        <w:jc w:val="both"/>
      </w:pPr>
      <w:proofErr w:type="gramStart"/>
      <w:r w:rsidRPr="00973BCE">
        <w:t xml:space="preserve">3)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в городском поселении </w:t>
      </w:r>
      <w:r w:rsidR="000F24C7">
        <w:t xml:space="preserve">Воскресенск </w:t>
      </w:r>
      <w:r w:rsidR="003636C4">
        <w:t>Воскресенского</w:t>
      </w:r>
      <w:r w:rsidR="001C5C74">
        <w:t xml:space="preserve"> </w:t>
      </w:r>
      <w:r w:rsidRPr="00973BCE">
        <w:t xml:space="preserve">муниципального района Московской области на основании генерального плана городского поселения </w:t>
      </w:r>
      <w:r w:rsidR="000F24C7">
        <w:t xml:space="preserve">Воскресенск </w:t>
      </w:r>
      <w:r w:rsidR="003636C4">
        <w:t>Воскресенского</w:t>
      </w:r>
      <w:r w:rsidR="001C5C74">
        <w:t xml:space="preserve"> </w:t>
      </w:r>
      <w:r w:rsidRPr="00973BCE">
        <w:t xml:space="preserve">муниципального района Московской области, правил землепользования и застройки городского поселения </w:t>
      </w:r>
      <w:r w:rsidR="000F24C7">
        <w:t xml:space="preserve">Воскресенск </w:t>
      </w:r>
      <w:r w:rsidR="003636C4">
        <w:t>Воскресенского</w:t>
      </w:r>
      <w:r w:rsidR="001C5C74">
        <w:t xml:space="preserve"> </w:t>
      </w:r>
      <w:r w:rsidRPr="00973BCE">
        <w:t>муниципального района Московской области (без учета генеральных планов и правил землепользования и застройки</w:t>
      </w:r>
      <w:proofErr w:type="gramEnd"/>
      <w:r w:rsidRPr="00973BCE">
        <w:t xml:space="preserve"> городских поселений в случаях, предусмотренных федеральными законами);</w:t>
      </w:r>
    </w:p>
    <w:p w:rsidR="00973BCE" w:rsidRPr="00973BCE" w:rsidRDefault="00973BCE" w:rsidP="00973BCE">
      <w:pPr>
        <w:pStyle w:val="ConsPlusNormal"/>
        <w:ind w:firstLine="709"/>
        <w:contextualSpacing/>
        <w:jc w:val="both"/>
      </w:pPr>
      <w:r w:rsidRPr="00973BCE">
        <w:t xml:space="preserve">4) принятию решений о развитии застроенных территорий, в части определения их местоположения, площади территории, перечня адресов зданий, строений, сооружений, подлежащих сносу, реконструкции на территории городского поселения </w:t>
      </w:r>
      <w:r w:rsidR="000F24C7">
        <w:t xml:space="preserve">Воскресенск </w:t>
      </w:r>
      <w:r w:rsidR="003636C4">
        <w:t>Воскресенского</w:t>
      </w:r>
      <w:r w:rsidR="001C5C74">
        <w:t xml:space="preserve"> </w:t>
      </w:r>
      <w:r w:rsidRPr="00973BCE">
        <w:t>муниципального района Московской области;</w:t>
      </w:r>
    </w:p>
    <w:p w:rsidR="00973BCE" w:rsidRPr="00973BCE" w:rsidRDefault="00973BCE" w:rsidP="00973BCE">
      <w:pPr>
        <w:pStyle w:val="ConsPlusNormal"/>
        <w:ind w:firstLine="709"/>
        <w:contextualSpacing/>
        <w:jc w:val="both"/>
      </w:pPr>
      <w:r w:rsidRPr="00973BCE">
        <w:t xml:space="preserve">5) организации и проведению аукциона на право заключить договор о развитии застроенной территории, в том числе в части определения начальной цены предмета аукциона (права на заключение договора о развитии застроенной территории) на территории городского поселения </w:t>
      </w:r>
      <w:r w:rsidR="000F24C7">
        <w:t xml:space="preserve">Воскресенск </w:t>
      </w:r>
      <w:r w:rsidR="003636C4">
        <w:t>Воскресенского</w:t>
      </w:r>
      <w:r w:rsidR="001C5C74">
        <w:t xml:space="preserve"> </w:t>
      </w:r>
      <w:r w:rsidRPr="00973BCE">
        <w:t>муниципального района Московской области;</w:t>
      </w:r>
    </w:p>
    <w:p w:rsidR="00973BCE" w:rsidRPr="00973BCE" w:rsidRDefault="00973BCE" w:rsidP="00973BCE">
      <w:pPr>
        <w:pStyle w:val="ConsPlusNormal"/>
        <w:ind w:firstLine="709"/>
        <w:contextualSpacing/>
        <w:jc w:val="both"/>
      </w:pPr>
      <w:r w:rsidRPr="00973BCE">
        <w:t xml:space="preserve">6)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w:t>
      </w:r>
      <w:r w:rsidR="000F24C7">
        <w:t xml:space="preserve">Воскресенск </w:t>
      </w:r>
      <w:r w:rsidR="003636C4">
        <w:t>Воскресенского</w:t>
      </w:r>
      <w:r w:rsidR="001C5C74">
        <w:t xml:space="preserve"> </w:t>
      </w:r>
      <w:r w:rsidRPr="00973BCE">
        <w:t>муниципального района Московской области (за исключением</w:t>
      </w:r>
      <w:r w:rsidRPr="00973BCE">
        <w:rPr>
          <w:b/>
        </w:rPr>
        <w:t xml:space="preserve"> </w:t>
      </w:r>
      <w:r w:rsidRPr="00973BCE">
        <w:t>объектов индивидуального жилищного строительства);</w:t>
      </w:r>
    </w:p>
    <w:p w:rsidR="00973BCE" w:rsidRPr="00973BCE" w:rsidRDefault="00973BCE" w:rsidP="00973BCE">
      <w:pPr>
        <w:pStyle w:val="ConsPlusNormal"/>
        <w:ind w:firstLine="709"/>
        <w:contextualSpacing/>
        <w:jc w:val="both"/>
      </w:pPr>
      <w:r w:rsidRPr="00973BCE">
        <w:t xml:space="preserve">7) принятию решения о предоставлении разрешения на условно разрешенный вид использования земельного участка или объекта капитального строительства на территории городского поселения </w:t>
      </w:r>
      <w:r w:rsidR="000F24C7">
        <w:t xml:space="preserve">Воскресенск </w:t>
      </w:r>
      <w:r w:rsidR="003636C4">
        <w:t>Воскресенского</w:t>
      </w:r>
      <w:r w:rsidR="001C5C74">
        <w:t xml:space="preserve"> </w:t>
      </w:r>
      <w:r w:rsidRPr="00973BCE">
        <w:t>муниципального района Московской области;</w:t>
      </w:r>
    </w:p>
    <w:p w:rsidR="00973BCE" w:rsidRPr="00973BCE" w:rsidRDefault="00973BCE" w:rsidP="00973BCE">
      <w:pPr>
        <w:pStyle w:val="ConsPlusNormal"/>
        <w:ind w:firstLine="709"/>
        <w:contextualSpacing/>
        <w:jc w:val="both"/>
      </w:pPr>
      <w:r w:rsidRPr="00973BCE">
        <w:t xml:space="preserve">8)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поселения </w:t>
      </w:r>
      <w:r w:rsidR="000F24C7">
        <w:t xml:space="preserve">Воскресенск </w:t>
      </w:r>
      <w:r w:rsidR="003636C4">
        <w:t>Воскресенского</w:t>
      </w:r>
      <w:r w:rsidR="001C5C74">
        <w:t xml:space="preserve"> </w:t>
      </w:r>
      <w:r w:rsidRPr="00973BCE">
        <w:t>муниципального района Московской области;</w:t>
      </w:r>
    </w:p>
    <w:p w:rsidR="00973BCE" w:rsidRPr="00973BCE" w:rsidRDefault="00973BCE" w:rsidP="00973BCE">
      <w:pPr>
        <w:pStyle w:val="ConsPlusNormal"/>
        <w:ind w:firstLine="709"/>
        <w:contextualSpacing/>
        <w:jc w:val="both"/>
      </w:pPr>
      <w:r w:rsidRPr="00973BCE">
        <w:t xml:space="preserve">9) согласованию документации по планировке территории, подготовленной на основании решения уполномоченного федерального органа исполнительной власти, до ее утверждения на территории городского поселения </w:t>
      </w:r>
      <w:r w:rsidR="000F24C7">
        <w:t xml:space="preserve">Воскресенск </w:t>
      </w:r>
      <w:r w:rsidR="003636C4">
        <w:t>Воскресенского</w:t>
      </w:r>
      <w:r w:rsidR="001C5C74">
        <w:t xml:space="preserve"> </w:t>
      </w:r>
      <w:r w:rsidRPr="00973BCE">
        <w:t>муниципального района Московской области;</w:t>
      </w:r>
    </w:p>
    <w:p w:rsidR="00973BCE" w:rsidRPr="00973BCE" w:rsidRDefault="00973BCE" w:rsidP="00973BCE">
      <w:pPr>
        <w:pStyle w:val="ConsPlusNormal"/>
        <w:ind w:firstLine="709"/>
        <w:contextualSpacing/>
        <w:jc w:val="both"/>
      </w:pPr>
      <w:r w:rsidRPr="00973BCE">
        <w:lastRenderedPageBreak/>
        <w:t xml:space="preserve">Правительство Московской области или уполномоченные им центральные исполнительные органы </w:t>
      </w:r>
      <w:r w:rsidR="001C5C74">
        <w:t xml:space="preserve">государственной </w:t>
      </w:r>
      <w:r w:rsidRPr="00973BCE">
        <w:t>власти Московской области осуществляют иные полномочия, в сфере регулирования вопросов землепользования и застройки, предусмотренные законами Московской области.</w:t>
      </w:r>
    </w:p>
    <w:p w:rsidR="00D120E2" w:rsidRPr="00973BCE" w:rsidRDefault="00D120E2" w:rsidP="001C5C74">
      <w:pPr>
        <w:rPr>
          <w:highlight w:val="red"/>
        </w:rPr>
      </w:pPr>
    </w:p>
    <w:p w:rsidR="00973BCE" w:rsidRPr="00973BCE" w:rsidRDefault="00D120E2" w:rsidP="00973BCE">
      <w:pPr>
        <w:pStyle w:val="ConsPlusNormal"/>
        <w:contextualSpacing/>
        <w:jc w:val="both"/>
        <w:rPr>
          <w:b/>
        </w:rPr>
      </w:pPr>
      <w:bookmarkStart w:id="34" w:name="Par0"/>
      <w:bookmarkStart w:id="35" w:name="_Toc432755048"/>
      <w:bookmarkEnd w:id="34"/>
      <w:r w:rsidRPr="00973BCE">
        <w:rPr>
          <w:b/>
        </w:rPr>
        <w:t>Статья 6.</w:t>
      </w:r>
      <w:r w:rsidRPr="00973BCE">
        <w:t xml:space="preserve"> </w:t>
      </w:r>
      <w:bookmarkEnd w:id="35"/>
      <w:r w:rsidR="00973BCE" w:rsidRPr="00973BCE">
        <w:rPr>
          <w:b/>
        </w:rPr>
        <w:t xml:space="preserve">Полномочия органов местного самоуправления в сфере регулирования землепользования и застройки </w:t>
      </w:r>
      <w:r w:rsidR="003636C4">
        <w:rPr>
          <w:b/>
        </w:rPr>
        <w:t>Воскресенского</w:t>
      </w:r>
      <w:r w:rsidR="001C5C74">
        <w:rPr>
          <w:b/>
        </w:rPr>
        <w:t xml:space="preserve"> </w:t>
      </w:r>
      <w:r w:rsidR="00973BCE" w:rsidRPr="00973BCE">
        <w:rPr>
          <w:b/>
        </w:rPr>
        <w:t>муниципального района Московской области</w:t>
      </w:r>
    </w:p>
    <w:p w:rsidR="001C5C74" w:rsidRDefault="001C5C74" w:rsidP="00973BCE">
      <w:pPr>
        <w:autoSpaceDE w:val="0"/>
        <w:autoSpaceDN w:val="0"/>
        <w:adjustRightInd w:val="0"/>
        <w:contextualSpacing/>
        <w:rPr>
          <w:rFonts w:cs="Times New Roman"/>
          <w:szCs w:val="24"/>
        </w:rPr>
      </w:pP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t xml:space="preserve">1. Органы местного самоуправления </w:t>
      </w:r>
      <w:r w:rsidR="003636C4">
        <w:rPr>
          <w:rFonts w:cs="Times New Roman"/>
          <w:szCs w:val="24"/>
        </w:rPr>
        <w:t>Воскресенского</w:t>
      </w:r>
      <w:r w:rsidR="001C5C74">
        <w:rPr>
          <w:rFonts w:cs="Times New Roman"/>
          <w:szCs w:val="24"/>
        </w:rPr>
        <w:t xml:space="preserve"> </w:t>
      </w:r>
      <w:r w:rsidRPr="00973BCE">
        <w:rPr>
          <w:rFonts w:cs="Times New Roman"/>
          <w:szCs w:val="24"/>
        </w:rPr>
        <w:t xml:space="preserve">муниципального района Московской области наделяются государственными полномочиями </w:t>
      </w:r>
      <w:proofErr w:type="gramStart"/>
      <w:r w:rsidRPr="00973BCE">
        <w:rPr>
          <w:rFonts w:cs="Times New Roman"/>
          <w:szCs w:val="24"/>
        </w:rPr>
        <w:t>по</w:t>
      </w:r>
      <w:proofErr w:type="gramEnd"/>
      <w:r w:rsidRPr="00973BCE">
        <w:rPr>
          <w:rFonts w:cs="Times New Roman"/>
          <w:szCs w:val="24"/>
        </w:rPr>
        <w:t>:</w:t>
      </w: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t>1) организации и проведению публичных слушаний:</w:t>
      </w: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t xml:space="preserve">а) по проектам генеральных планов городского поселения </w:t>
      </w:r>
      <w:r w:rsidR="000F24C7">
        <w:rPr>
          <w:rFonts w:cs="Times New Roman"/>
          <w:szCs w:val="24"/>
        </w:rPr>
        <w:t xml:space="preserve">Воскресенск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 Московской области;</w:t>
      </w: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t xml:space="preserve">б) по проектам правил землепользования и застройки городского поселения </w:t>
      </w:r>
      <w:r w:rsidR="000F24C7">
        <w:rPr>
          <w:rFonts w:cs="Times New Roman"/>
          <w:szCs w:val="24"/>
        </w:rPr>
        <w:t xml:space="preserve">Воскресенск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 Московской области;</w:t>
      </w: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t xml:space="preserve">в) по проектам планировки территории и проектам межевания территории городского поселения </w:t>
      </w:r>
      <w:r w:rsidR="000F24C7">
        <w:rPr>
          <w:rFonts w:cs="Times New Roman"/>
          <w:szCs w:val="24"/>
        </w:rPr>
        <w:t xml:space="preserve">Воскресенск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 Московской области;</w:t>
      </w: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t>г) по вопросу о предоставлении разрешения на условно разрешенный вид использования земельного участка или объекта капитального строительства на территории</w:t>
      </w:r>
      <w:r w:rsidR="001C5C74">
        <w:rPr>
          <w:rFonts w:cs="Times New Roman"/>
          <w:szCs w:val="24"/>
        </w:rPr>
        <w:t xml:space="preserve"> </w:t>
      </w:r>
      <w:r w:rsidRPr="00973BCE">
        <w:rPr>
          <w:rFonts w:cs="Times New Roman"/>
          <w:szCs w:val="24"/>
        </w:rPr>
        <w:t xml:space="preserve">городского поселения </w:t>
      </w:r>
      <w:r w:rsidR="000F24C7">
        <w:rPr>
          <w:rFonts w:cs="Times New Roman"/>
          <w:szCs w:val="24"/>
        </w:rPr>
        <w:t xml:space="preserve">Воскресенск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 Московской области;</w:t>
      </w: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t xml:space="preserve">д)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городского поселения </w:t>
      </w:r>
      <w:r w:rsidR="000F24C7">
        <w:rPr>
          <w:rFonts w:cs="Times New Roman"/>
          <w:szCs w:val="24"/>
        </w:rPr>
        <w:t xml:space="preserve">Воскресенск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 Московской области;</w:t>
      </w: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t xml:space="preserve">2) принятию решения об утверждении генерального плана городского поселения </w:t>
      </w:r>
      <w:r w:rsidR="000F24C7">
        <w:rPr>
          <w:rFonts w:cs="Times New Roman"/>
          <w:szCs w:val="24"/>
        </w:rPr>
        <w:t xml:space="preserve">Воскресенск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 Московской области и утверждению изменений в него;</w:t>
      </w: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t xml:space="preserve">3) принятию решения об утверждении правил землепользования и застройки городского поселения </w:t>
      </w:r>
      <w:r w:rsidR="000F24C7">
        <w:rPr>
          <w:rFonts w:cs="Times New Roman"/>
          <w:szCs w:val="24"/>
        </w:rPr>
        <w:t xml:space="preserve">Воскресенск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 Московской области и утверждению изменений в него;</w:t>
      </w: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t xml:space="preserve">4) подготовке, утверждению и выдаче градостроительного плана земельного участка, выдаче разрешения на строительство, выдаче разрешения на ввод в эксплуатацию при осуществлении строительства, реконструкции объектов индивидуального жилищного строительства на территории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w:t>
      </w: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t xml:space="preserve">5) принятию решения об изменении одного вида разрешенного использования земельного участка на другой вид такого использования, расположенного на территории городского поселения </w:t>
      </w:r>
      <w:r w:rsidR="000F24C7">
        <w:rPr>
          <w:rFonts w:cs="Times New Roman"/>
          <w:szCs w:val="24"/>
        </w:rPr>
        <w:t xml:space="preserve">Воскресенск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w:t>
      </w: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t xml:space="preserve">6) распоряжению земельными участками, государственная собственность на которые не разграничена, расположенными на территории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 за исключением случаев, предусмотренных законодательством Российской Федерации об автомобильных дорогах и о дорожной деятельности, а также принимает решения:</w:t>
      </w:r>
    </w:p>
    <w:p w:rsidR="00973BCE" w:rsidRPr="00973BCE" w:rsidRDefault="00973BCE" w:rsidP="00973BCE">
      <w:pPr>
        <w:autoSpaceDE w:val="0"/>
        <w:autoSpaceDN w:val="0"/>
        <w:adjustRightInd w:val="0"/>
        <w:rPr>
          <w:rFonts w:cs="Times New Roman"/>
          <w:szCs w:val="24"/>
        </w:rPr>
      </w:pPr>
      <w:r w:rsidRPr="00973BCE">
        <w:rPr>
          <w:rFonts w:cs="Times New Roman"/>
          <w:szCs w:val="24"/>
        </w:rPr>
        <w:t>а) об утверждении схемы расположения земельного участка или земельных участков на кадастровом плане территории, за исключением случаев, установленных законодательством Российской Федерации;</w:t>
      </w:r>
    </w:p>
    <w:p w:rsidR="00973BCE" w:rsidRPr="00973BCE" w:rsidRDefault="00973BCE" w:rsidP="00973BCE">
      <w:pPr>
        <w:autoSpaceDE w:val="0"/>
        <w:autoSpaceDN w:val="0"/>
        <w:adjustRightInd w:val="0"/>
        <w:rPr>
          <w:rFonts w:cs="Times New Roman"/>
          <w:szCs w:val="24"/>
        </w:rPr>
      </w:pPr>
      <w:r w:rsidRPr="00973BCE">
        <w:rPr>
          <w:rFonts w:cs="Times New Roman"/>
          <w:szCs w:val="24"/>
        </w:rPr>
        <w:t>б) об отнесении земель или земельных участков в составе таких земель к определенной категории земель в порядке, установленном законодательством Российской Федерации и Московской области;</w:t>
      </w:r>
    </w:p>
    <w:p w:rsidR="00973BCE" w:rsidRPr="00973BCE" w:rsidRDefault="00973BCE" w:rsidP="00973BCE">
      <w:pPr>
        <w:autoSpaceDE w:val="0"/>
        <w:autoSpaceDN w:val="0"/>
        <w:adjustRightInd w:val="0"/>
        <w:rPr>
          <w:rFonts w:cs="Times New Roman"/>
          <w:szCs w:val="24"/>
        </w:rPr>
      </w:pPr>
      <w:r w:rsidRPr="00973BCE">
        <w:rPr>
          <w:rFonts w:cs="Times New Roman"/>
          <w:szCs w:val="24"/>
        </w:rPr>
        <w:t>в) о предварительном согласовании предоставления земельных участков, за исключением случаев, установленных законодательством Российской Федерации;</w:t>
      </w: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lastRenderedPageBreak/>
        <w:t xml:space="preserve">7) переводу земель, находящихся в частной собственности, из одной категории в другую, на территории городского поселения </w:t>
      </w:r>
      <w:r w:rsidR="000F24C7">
        <w:rPr>
          <w:rFonts w:cs="Times New Roman"/>
          <w:szCs w:val="24"/>
        </w:rPr>
        <w:t xml:space="preserve">Воскресенск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973BCE" w:rsidRPr="00973BCE" w:rsidRDefault="00973BCE" w:rsidP="00973BCE">
      <w:pPr>
        <w:autoSpaceDE w:val="0"/>
        <w:autoSpaceDN w:val="0"/>
        <w:adjustRightInd w:val="0"/>
        <w:contextualSpacing/>
        <w:rPr>
          <w:rFonts w:cs="Times New Roman"/>
        </w:rPr>
      </w:pPr>
      <w:r w:rsidRPr="00973BCE">
        <w:rPr>
          <w:rFonts w:cs="Times New Roman"/>
          <w:szCs w:val="24"/>
        </w:rPr>
        <w:t>8) принятию решения о проведен</w:t>
      </w:r>
      <w:proofErr w:type="gramStart"/>
      <w:r w:rsidRPr="00973BCE">
        <w:rPr>
          <w:rFonts w:cs="Times New Roman"/>
          <w:szCs w:val="24"/>
        </w:rPr>
        <w:t>ии ау</w:t>
      </w:r>
      <w:proofErr w:type="gramEnd"/>
      <w:r w:rsidRPr="00973BCE">
        <w:rPr>
          <w:rFonts w:cs="Times New Roman"/>
          <w:szCs w:val="24"/>
        </w:rPr>
        <w:t xml:space="preserve">кциона на право заключить договор о развитии застроенной территории городского поселения </w:t>
      </w:r>
      <w:r w:rsidR="000F24C7">
        <w:rPr>
          <w:rFonts w:cs="Times New Roman"/>
          <w:szCs w:val="24"/>
        </w:rPr>
        <w:t xml:space="preserve">Воскресенск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 Московской области, за исключением определения начальной цены предмета аукциона</w:t>
      </w:r>
      <w:r w:rsidRPr="00973BCE">
        <w:rPr>
          <w:rFonts w:cs="Times New Roman"/>
        </w:rPr>
        <w:t>.</w:t>
      </w:r>
    </w:p>
    <w:p w:rsidR="00841316" w:rsidRDefault="00841316" w:rsidP="00973BCE">
      <w:pPr>
        <w:pStyle w:val="4-123"/>
        <w:numPr>
          <w:ilvl w:val="0"/>
          <w:numId w:val="0"/>
        </w:numPr>
        <w:tabs>
          <w:tab w:val="left" w:pos="0"/>
        </w:tabs>
        <w:spacing w:after="0"/>
        <w:ind w:firstLine="709"/>
        <w:contextualSpacing/>
        <w:rPr>
          <w:rFonts w:cs="Times New Roman"/>
          <w:szCs w:val="24"/>
        </w:rPr>
      </w:pPr>
      <w:r>
        <w:rPr>
          <w:rFonts w:cs="Times New Roman"/>
          <w:szCs w:val="24"/>
        </w:rPr>
        <w:t>Срок указанных выше полномочий устанавливается законом Московской области.</w:t>
      </w:r>
    </w:p>
    <w:p w:rsidR="00973BCE" w:rsidRPr="00973BCE" w:rsidRDefault="00973BCE" w:rsidP="00973BCE">
      <w:pPr>
        <w:pStyle w:val="4-123"/>
        <w:numPr>
          <w:ilvl w:val="0"/>
          <w:numId w:val="0"/>
        </w:numPr>
        <w:tabs>
          <w:tab w:val="left" w:pos="0"/>
        </w:tabs>
        <w:spacing w:after="0"/>
        <w:ind w:firstLine="709"/>
        <w:contextualSpacing/>
        <w:rPr>
          <w:rFonts w:cs="Times New Roman"/>
          <w:szCs w:val="24"/>
        </w:rPr>
      </w:pPr>
      <w:r w:rsidRPr="00973BCE">
        <w:rPr>
          <w:rFonts w:cs="Times New Roman"/>
          <w:szCs w:val="24"/>
        </w:rPr>
        <w:t xml:space="preserve">2. Органы местного самоуправления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 Московской области также принимают иные решения в соответствии с законодательством Российской Федерации и</w:t>
      </w:r>
      <w:r w:rsidR="001C5C74">
        <w:rPr>
          <w:rFonts w:cs="Times New Roman"/>
          <w:szCs w:val="24"/>
        </w:rPr>
        <w:t xml:space="preserve"> </w:t>
      </w:r>
      <w:r w:rsidRPr="00973BCE">
        <w:rPr>
          <w:rFonts w:cs="Times New Roman"/>
          <w:szCs w:val="24"/>
        </w:rPr>
        <w:t>законами Московской области.</w:t>
      </w:r>
    </w:p>
    <w:p w:rsidR="00973BCE" w:rsidRPr="00973BCE" w:rsidRDefault="00973BCE" w:rsidP="00973BCE">
      <w:pPr>
        <w:autoSpaceDE w:val="0"/>
        <w:autoSpaceDN w:val="0"/>
        <w:adjustRightInd w:val="0"/>
        <w:contextualSpacing/>
        <w:rPr>
          <w:rFonts w:cs="Times New Roman"/>
          <w:bCs/>
          <w:szCs w:val="24"/>
        </w:rPr>
      </w:pPr>
      <w:r w:rsidRPr="00973BCE">
        <w:rPr>
          <w:rFonts w:cs="Times New Roman"/>
          <w:bCs/>
          <w:szCs w:val="24"/>
        </w:rPr>
        <w:t xml:space="preserve"> 3. </w:t>
      </w:r>
      <w:proofErr w:type="gramStart"/>
      <w:r w:rsidRPr="00973BCE">
        <w:rPr>
          <w:rFonts w:cs="Times New Roman"/>
          <w:bCs/>
          <w:szCs w:val="24"/>
        </w:rPr>
        <w:t xml:space="preserve">Реализация указанных полномочий, за исключением выдачи разрешения на строительство, выдачи разрешения на ввод в эксплуатацию при осуществлении строительства, реконструкции объектов индивидуального жилищного строительства на территории </w:t>
      </w:r>
      <w:r w:rsidRPr="00973BCE">
        <w:rPr>
          <w:rFonts w:cs="Times New Roman"/>
          <w:szCs w:val="24"/>
        </w:rPr>
        <w:t xml:space="preserve">городского поселения </w:t>
      </w:r>
      <w:r w:rsidR="000F24C7">
        <w:rPr>
          <w:rFonts w:cs="Times New Roman"/>
          <w:szCs w:val="24"/>
        </w:rPr>
        <w:t xml:space="preserve">Воскресенск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 Московской области</w:t>
      </w:r>
      <w:r w:rsidRPr="00973BCE">
        <w:rPr>
          <w:rFonts w:cs="Times New Roman"/>
          <w:bCs/>
          <w:szCs w:val="24"/>
        </w:rPr>
        <w:t>, осуществляется при наличии согласия Правительства Московской области или уполномоченных им центральных исполнительных органов власти Московской области, предоставляемого в порядке, установленном Правительством Московской области.</w:t>
      </w:r>
      <w:proofErr w:type="gramEnd"/>
    </w:p>
    <w:p w:rsidR="00973BCE" w:rsidRPr="00973BCE" w:rsidRDefault="00973BCE" w:rsidP="00973BCE">
      <w:pPr>
        <w:autoSpaceDE w:val="0"/>
        <w:autoSpaceDN w:val="0"/>
        <w:adjustRightInd w:val="0"/>
        <w:ind w:firstLine="540"/>
        <w:contextualSpacing/>
        <w:rPr>
          <w:rFonts w:cs="Times New Roman"/>
          <w:bCs/>
          <w:szCs w:val="24"/>
        </w:rPr>
      </w:pPr>
    </w:p>
    <w:p w:rsidR="00973BCE" w:rsidRPr="001C5C74" w:rsidRDefault="00973BCE" w:rsidP="001C5C74">
      <w:pPr>
        <w:pStyle w:val="3"/>
        <w:rPr>
          <w:highlight w:val="red"/>
        </w:rPr>
      </w:pPr>
      <w:bookmarkStart w:id="36" w:name="_Toc435083103"/>
      <w:r w:rsidRPr="001C5C74">
        <w:t xml:space="preserve">Статья 7. Полномочия органов местного самоуправления </w:t>
      </w:r>
      <w:r w:rsidR="001C5C74" w:rsidRPr="00973BCE">
        <w:t xml:space="preserve">городского поселения </w:t>
      </w:r>
      <w:r w:rsidR="001C5C74">
        <w:t xml:space="preserve">Воскресенск Воскресенского </w:t>
      </w:r>
      <w:r w:rsidR="001C5C74" w:rsidRPr="00973BCE">
        <w:t>муниципального района Московской области</w:t>
      </w:r>
      <w:bookmarkEnd w:id="36"/>
    </w:p>
    <w:p w:rsidR="001C5C74" w:rsidRDefault="001C5C74" w:rsidP="00973BCE">
      <w:pPr>
        <w:pStyle w:val="4-123"/>
        <w:numPr>
          <w:ilvl w:val="0"/>
          <w:numId w:val="0"/>
        </w:numPr>
        <w:spacing w:after="0"/>
        <w:ind w:firstLine="709"/>
        <w:contextualSpacing/>
        <w:rPr>
          <w:rFonts w:cs="Times New Roman"/>
          <w:szCs w:val="24"/>
        </w:rPr>
      </w:pPr>
      <w:bookmarkStart w:id="37" w:name="_Toc154142016"/>
      <w:bookmarkStart w:id="38" w:name="_Toc107645097"/>
      <w:bookmarkStart w:id="39" w:name="_Toc157238769"/>
      <w:bookmarkEnd w:id="37"/>
      <w:bookmarkEnd w:id="38"/>
      <w:bookmarkEnd w:id="39"/>
    </w:p>
    <w:p w:rsidR="00841316" w:rsidRPr="00CD2B4F" w:rsidRDefault="00973BCE" w:rsidP="00841316">
      <w:r w:rsidRPr="00973BCE">
        <w:rPr>
          <w:rFonts w:cs="Times New Roman"/>
          <w:szCs w:val="24"/>
        </w:rPr>
        <w:t xml:space="preserve">Органы местного самоуправления городского поселения </w:t>
      </w:r>
      <w:r w:rsidR="000F24C7">
        <w:rPr>
          <w:rFonts w:cs="Times New Roman"/>
          <w:szCs w:val="24"/>
        </w:rPr>
        <w:t xml:space="preserve">Воскресенск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 Московской области осуществляют распоряжение земельными участками, находящимися в муниципальной собственности</w:t>
      </w:r>
      <w:r w:rsidR="00841316">
        <w:rPr>
          <w:rFonts w:cs="Times New Roman"/>
          <w:szCs w:val="24"/>
        </w:rPr>
        <w:t xml:space="preserve">, </w:t>
      </w:r>
      <w:r w:rsidR="00841316">
        <w:t>а</w:t>
      </w:r>
      <w:r w:rsidR="00841316" w:rsidRPr="00783105">
        <w:t xml:space="preserve"> </w:t>
      </w:r>
      <w:r w:rsidR="00841316" w:rsidRPr="00CD2B4F">
        <w:t xml:space="preserve">также </w:t>
      </w:r>
      <w:r w:rsidR="00841316">
        <w:t xml:space="preserve">осуществляют </w:t>
      </w:r>
      <w:r w:rsidR="00841316" w:rsidRPr="00CD2B4F">
        <w:t xml:space="preserve">иные </w:t>
      </w:r>
      <w:r w:rsidR="00841316">
        <w:t>полномочия</w:t>
      </w:r>
      <w:r w:rsidR="00841316" w:rsidRPr="00CD2B4F">
        <w:t xml:space="preserve"> в соответствии с законодательством Российской Федерации и  законами Московской области.</w:t>
      </w:r>
    </w:p>
    <w:p w:rsidR="001243BB" w:rsidRPr="00973BCE" w:rsidRDefault="001243BB" w:rsidP="001C5C74"/>
    <w:p w:rsidR="00650CD4" w:rsidRPr="00973BCE" w:rsidRDefault="00D120E2" w:rsidP="007B44CE">
      <w:pPr>
        <w:pStyle w:val="3"/>
      </w:pPr>
      <w:bookmarkStart w:id="40" w:name="_Toc277601672"/>
      <w:bookmarkStart w:id="41" w:name="_Toc278378409"/>
      <w:bookmarkStart w:id="42" w:name="_Toc340504089"/>
      <w:bookmarkStart w:id="43" w:name="_Toc237850183"/>
      <w:bookmarkStart w:id="44" w:name="_Toc432755049"/>
      <w:bookmarkStart w:id="45" w:name="_Toc435083104"/>
      <w:r w:rsidRPr="00973BCE">
        <w:t>С</w:t>
      </w:r>
      <w:r w:rsidR="00650CD4" w:rsidRPr="00973BCE">
        <w:t xml:space="preserve">татья </w:t>
      </w:r>
      <w:r w:rsidR="00973BCE" w:rsidRPr="00973BCE">
        <w:t>8</w:t>
      </w:r>
      <w:r w:rsidR="00650CD4" w:rsidRPr="00973BCE">
        <w:t xml:space="preserve">. Комиссия по </w:t>
      </w:r>
      <w:r w:rsidR="00650CD4" w:rsidRPr="00973BCE">
        <w:rPr>
          <w:iCs/>
        </w:rPr>
        <w:t xml:space="preserve">подготовке </w:t>
      </w:r>
      <w:r w:rsidR="00524F0F">
        <w:rPr>
          <w:iCs/>
        </w:rPr>
        <w:t xml:space="preserve">проекта </w:t>
      </w:r>
      <w:r w:rsidR="00650CD4" w:rsidRPr="00973BCE">
        <w:rPr>
          <w:iCs/>
        </w:rPr>
        <w:t xml:space="preserve">правил </w:t>
      </w:r>
      <w:r w:rsidR="00650CD4" w:rsidRPr="00973BCE">
        <w:t>землепользовани</w:t>
      </w:r>
      <w:r w:rsidR="00524F0F">
        <w:t>я</w:t>
      </w:r>
      <w:r w:rsidR="00650CD4" w:rsidRPr="00973BCE">
        <w:t xml:space="preserve"> и застройк</w:t>
      </w:r>
      <w:bookmarkEnd w:id="40"/>
      <w:bookmarkEnd w:id="41"/>
      <w:bookmarkEnd w:id="42"/>
      <w:bookmarkEnd w:id="43"/>
      <w:bookmarkEnd w:id="44"/>
      <w:r w:rsidR="00524F0F">
        <w:t>и</w:t>
      </w:r>
      <w:bookmarkEnd w:id="45"/>
    </w:p>
    <w:p w:rsidR="007B44CE" w:rsidRPr="00973BCE" w:rsidRDefault="007B44CE" w:rsidP="001C5C74"/>
    <w:p w:rsidR="00973BCE" w:rsidRPr="00973BCE" w:rsidRDefault="00973BCE" w:rsidP="001C5C74">
      <w:bookmarkStart w:id="46" w:name="_Toc432755050"/>
      <w:bookmarkEnd w:id="27"/>
      <w:bookmarkEnd w:id="28"/>
      <w:bookmarkEnd w:id="29"/>
      <w:bookmarkEnd w:id="30"/>
      <w:r w:rsidRPr="00973BCE">
        <w:t xml:space="preserve">1. </w:t>
      </w:r>
      <w:proofErr w:type="gramStart"/>
      <w:r w:rsidRPr="00973BCE">
        <w:t xml:space="preserve">Комиссия по подготовке </w:t>
      </w:r>
      <w:r w:rsidR="00524F0F">
        <w:t xml:space="preserve">проекта </w:t>
      </w:r>
      <w:r w:rsidRPr="00973BCE">
        <w:t xml:space="preserve">правил землепользования и застройки Московской области, </w:t>
      </w:r>
      <w:r w:rsidR="003636C4">
        <w:t xml:space="preserve">Воскресенский </w:t>
      </w:r>
      <w:r w:rsidRPr="00973BCE">
        <w:t>муниципальный район</w:t>
      </w:r>
      <w:r w:rsidR="001C5C74">
        <w:t xml:space="preserve"> </w:t>
      </w:r>
      <w:r w:rsidRPr="00973BCE">
        <w:t>Московской области (далее - Комиссия) –</w:t>
      </w:r>
      <w:r w:rsidR="001C5C74">
        <w:t xml:space="preserve"> </w:t>
      </w:r>
      <w:r w:rsidRPr="00973BCE">
        <w:t>постоянно действующий межведомственный орган Московской области, который</w:t>
      </w:r>
      <w:r w:rsidR="001C5C74">
        <w:t xml:space="preserve"> </w:t>
      </w:r>
      <w:r w:rsidRPr="00973BCE">
        <w:t xml:space="preserve">создается для обеспечения выполнения задач градостроительного зонирования и обеспечения устойчивого развития территорий городского поселения </w:t>
      </w:r>
      <w:r w:rsidR="000F24C7">
        <w:t xml:space="preserve">Воскресенск </w:t>
      </w:r>
      <w:r w:rsidR="003636C4">
        <w:t>Воскресенского</w:t>
      </w:r>
      <w:r w:rsidR="001C5C74">
        <w:t xml:space="preserve"> </w:t>
      </w:r>
      <w:r w:rsidRPr="00973BCE">
        <w:t>муниципального района Московской области на основе территориального планирования и градостроительного зонирования.</w:t>
      </w:r>
      <w:proofErr w:type="gramEnd"/>
    </w:p>
    <w:p w:rsidR="00973BCE" w:rsidRPr="00973BCE" w:rsidRDefault="00973BCE" w:rsidP="001C5C74">
      <w:r w:rsidRPr="00973BCE">
        <w:t xml:space="preserve">2. Комиссия в своей деятельности руководствуется </w:t>
      </w:r>
      <w:hyperlink r:id="rId11" w:history="1">
        <w:r w:rsidRPr="001C5C74">
          <w:rPr>
            <w:rStyle w:val="a5"/>
            <w:rFonts w:cs="Times New Roman"/>
            <w:iCs/>
            <w:color w:val="auto"/>
            <w:u w:val="none"/>
          </w:rPr>
          <w:t>Конституцией</w:t>
        </w:r>
      </w:hyperlink>
      <w:r w:rsidRPr="00973BCE">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Московской области.</w:t>
      </w:r>
    </w:p>
    <w:p w:rsidR="00973BCE" w:rsidRPr="00973BCE" w:rsidRDefault="00973BCE" w:rsidP="001C5C74">
      <w:r w:rsidRPr="00973BCE">
        <w:t>3. Состав Комиссии утверждается постановлением Правительства Московской области.</w:t>
      </w:r>
    </w:p>
    <w:p w:rsidR="00973BCE" w:rsidRPr="00973BCE" w:rsidRDefault="00973BCE" w:rsidP="001C5C74">
      <w:r w:rsidRPr="00973BCE">
        <w:t>4. Комиссия:</w:t>
      </w:r>
    </w:p>
    <w:p w:rsidR="00973BCE" w:rsidRPr="00973BCE" w:rsidRDefault="00973BCE" w:rsidP="001C5C74">
      <w:r w:rsidRPr="00973BCE">
        <w:t>1) обеспечивает подготовку проекта правил землепользования и застройки;</w:t>
      </w:r>
    </w:p>
    <w:p w:rsidR="00973BCE" w:rsidRPr="00973BCE" w:rsidRDefault="00973BCE" w:rsidP="001C5C74">
      <w:r w:rsidRPr="00973BCE">
        <w:t>2) обеспечивает подготовку внесения изменений в правила землепользования и застройки;</w:t>
      </w:r>
    </w:p>
    <w:p w:rsidR="00973BCE" w:rsidRPr="00973BCE" w:rsidRDefault="00973BCE" w:rsidP="001C5C74">
      <w:r w:rsidRPr="00973BCE">
        <w:t>3) обеспечивает предоставление разрешения на условно разрешенный вид использования земельного участка или объекта капитального строительства;</w:t>
      </w:r>
    </w:p>
    <w:p w:rsidR="00973BCE" w:rsidRPr="00973BCE" w:rsidRDefault="00973BCE" w:rsidP="001C5C74">
      <w:r w:rsidRPr="00973BCE">
        <w:lastRenderedPageBreak/>
        <w:t>4) обеспечивает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73BCE" w:rsidRPr="00973BCE" w:rsidRDefault="00973BCE" w:rsidP="001C5C74">
      <w:r w:rsidRPr="00973BCE">
        <w:t>5.</w:t>
      </w:r>
      <w:r w:rsidR="001C5C74">
        <w:t xml:space="preserve"> </w:t>
      </w:r>
      <w:r w:rsidRPr="00973BCE">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973BCE" w:rsidRPr="00973BCE" w:rsidRDefault="00973BCE" w:rsidP="001C5C74">
      <w:r w:rsidRPr="00973BCE">
        <w:t>6. Заседания Комиссии ведет председатель Комиссии, а в случае его отсутствия - заместитель председателя Комиссии.</w:t>
      </w:r>
    </w:p>
    <w:p w:rsidR="00973BCE" w:rsidRPr="00973BCE" w:rsidRDefault="00973BCE" w:rsidP="001C5C74">
      <w:r w:rsidRPr="00973BCE">
        <w:t>Заседание Комиссии считается правомочным, если на нем присутствуют более половины от установленного числа членов Комиссии.</w:t>
      </w:r>
    </w:p>
    <w:p w:rsidR="00973BCE" w:rsidRPr="00973BCE" w:rsidRDefault="00973BCE" w:rsidP="001C5C74">
      <w:r w:rsidRPr="00973BCE">
        <w:t xml:space="preserve">7. 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w:t>
      </w:r>
      <w:proofErr w:type="gramStart"/>
      <w:r w:rsidRPr="00973BCE">
        <w:t>решающим</w:t>
      </w:r>
      <w:proofErr w:type="gramEnd"/>
      <w:r w:rsidRPr="00973BCE">
        <w:t xml:space="preserve">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973BCE" w:rsidRPr="00973BCE" w:rsidRDefault="00973BCE" w:rsidP="001C5C74">
      <w:r w:rsidRPr="00973BCE">
        <w:t xml:space="preserve">8. Решения Комиссии вступают в силу </w:t>
      </w:r>
      <w:proofErr w:type="gramStart"/>
      <w:r w:rsidRPr="00973BCE">
        <w:t>с даты подписания</w:t>
      </w:r>
      <w:proofErr w:type="gramEnd"/>
      <w:r w:rsidRPr="00973BCE">
        <w:t xml:space="preserve"> протокола заседания Комиссии.</w:t>
      </w:r>
    </w:p>
    <w:p w:rsidR="00973BCE" w:rsidRPr="00973BCE" w:rsidRDefault="00973BCE" w:rsidP="001C5C74">
      <w:r w:rsidRPr="00973BCE">
        <w:t>9. Заседания Комиссии проводятся по мере необходимости, но не реже 1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973BCE" w:rsidRPr="00973BCE" w:rsidRDefault="00973BCE" w:rsidP="001C5C74">
      <w:pPr>
        <w:rPr>
          <w:szCs w:val="24"/>
        </w:rPr>
      </w:pPr>
      <w:r w:rsidRPr="00973BCE">
        <w:rPr>
          <w:szCs w:val="24"/>
        </w:rPr>
        <w:t xml:space="preserve">10. </w:t>
      </w:r>
      <w:proofErr w:type="gramStart"/>
      <w:r w:rsidRPr="00973BCE">
        <w:rPr>
          <w:szCs w:val="24"/>
        </w:rPr>
        <w:t xml:space="preserve">В целях организации и проведения публичных слушаний по проекту правил землепользования и застройки городского поселения </w:t>
      </w:r>
      <w:r w:rsidR="000F24C7">
        <w:rPr>
          <w:szCs w:val="24"/>
        </w:rPr>
        <w:t xml:space="preserve">Воскресенск </w:t>
      </w:r>
      <w:r w:rsidR="003636C4">
        <w:rPr>
          <w:szCs w:val="24"/>
        </w:rPr>
        <w:t>Воскресенского</w:t>
      </w:r>
      <w:r w:rsidR="001C5C74">
        <w:rPr>
          <w:szCs w:val="24"/>
        </w:rPr>
        <w:t xml:space="preserve"> </w:t>
      </w:r>
      <w:r w:rsidRPr="00973BCE">
        <w:rPr>
          <w:szCs w:val="24"/>
        </w:rPr>
        <w:t xml:space="preserve">муниципального района Московской области,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главой </w:t>
      </w:r>
      <w:r w:rsidR="003636C4">
        <w:rPr>
          <w:szCs w:val="24"/>
        </w:rPr>
        <w:t>Воскресенского</w:t>
      </w:r>
      <w:r w:rsidR="001C5C74">
        <w:rPr>
          <w:szCs w:val="24"/>
        </w:rPr>
        <w:t xml:space="preserve"> </w:t>
      </w:r>
      <w:r w:rsidRPr="00973BCE">
        <w:rPr>
          <w:szCs w:val="24"/>
        </w:rPr>
        <w:t>муниципального района Московской области образуется комиссия по подготовке проекта</w:t>
      </w:r>
      <w:proofErr w:type="gramEnd"/>
      <w:r w:rsidRPr="00973BCE">
        <w:rPr>
          <w:szCs w:val="24"/>
        </w:rPr>
        <w:t xml:space="preserve"> правил землепользования и застройки </w:t>
      </w:r>
      <w:r w:rsidR="003636C4">
        <w:rPr>
          <w:szCs w:val="24"/>
        </w:rPr>
        <w:t>Воскресенского</w:t>
      </w:r>
      <w:r w:rsidR="001C5C74">
        <w:rPr>
          <w:szCs w:val="24"/>
        </w:rPr>
        <w:t xml:space="preserve"> </w:t>
      </w:r>
      <w:r w:rsidRPr="00973BCE">
        <w:rPr>
          <w:szCs w:val="24"/>
        </w:rPr>
        <w:t>муниципального района Московской области.</w:t>
      </w:r>
    </w:p>
    <w:p w:rsidR="00973BCE" w:rsidRPr="00973BCE" w:rsidRDefault="00973BCE" w:rsidP="001C5C74">
      <w:pPr>
        <w:rPr>
          <w:szCs w:val="24"/>
        </w:rPr>
      </w:pPr>
      <w:r w:rsidRPr="00973BCE">
        <w:rPr>
          <w:szCs w:val="24"/>
        </w:rPr>
        <w:t xml:space="preserve">В состав комиссии по подготовке проекта правил землепользования и застройки </w:t>
      </w:r>
      <w:r w:rsidR="003636C4">
        <w:rPr>
          <w:szCs w:val="24"/>
        </w:rPr>
        <w:t>Воскресенского</w:t>
      </w:r>
      <w:r w:rsidR="001C5C74">
        <w:rPr>
          <w:szCs w:val="24"/>
        </w:rPr>
        <w:t xml:space="preserve"> </w:t>
      </w:r>
      <w:r w:rsidRPr="00973BCE">
        <w:rPr>
          <w:szCs w:val="24"/>
        </w:rPr>
        <w:t>муниципального района Московской области включаются представители:</w:t>
      </w:r>
    </w:p>
    <w:p w:rsidR="00973BCE" w:rsidRPr="00973BCE" w:rsidRDefault="00973BCE" w:rsidP="001C5C74">
      <w:pPr>
        <w:rPr>
          <w:szCs w:val="24"/>
        </w:rPr>
      </w:pPr>
      <w:r w:rsidRPr="00973BCE">
        <w:rPr>
          <w:szCs w:val="24"/>
        </w:rPr>
        <w:t xml:space="preserve">представительных и исполнительно-распорядительных органов местного самоуправления </w:t>
      </w:r>
      <w:r w:rsidR="003636C4">
        <w:rPr>
          <w:szCs w:val="24"/>
        </w:rPr>
        <w:t>Воскресенского</w:t>
      </w:r>
      <w:r w:rsidR="001C5C74">
        <w:rPr>
          <w:szCs w:val="24"/>
        </w:rPr>
        <w:t xml:space="preserve"> </w:t>
      </w:r>
      <w:r w:rsidRPr="00973BCE">
        <w:rPr>
          <w:szCs w:val="24"/>
        </w:rPr>
        <w:t>муниципального района Московской области;</w:t>
      </w:r>
    </w:p>
    <w:p w:rsidR="00973BCE" w:rsidRPr="00973BCE" w:rsidRDefault="00973BCE" w:rsidP="001C5C74">
      <w:r w:rsidRPr="00973BCE">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973BCE" w:rsidRPr="00973BCE" w:rsidRDefault="00973BCE" w:rsidP="001C5C74">
      <w:r w:rsidRPr="00973BCE">
        <w:t>общественных организаций.</w:t>
      </w:r>
    </w:p>
    <w:p w:rsidR="00973BCE" w:rsidRPr="00973BCE" w:rsidRDefault="00973BCE" w:rsidP="001C5C74">
      <w:r w:rsidRPr="00973BCE">
        <w:t xml:space="preserve">В состав комиссии по подготовке проекта правил землепользования и застройки </w:t>
      </w:r>
      <w:r w:rsidR="003636C4">
        <w:t>Воскресенского</w:t>
      </w:r>
      <w:r w:rsidR="001C5C74">
        <w:t xml:space="preserve"> </w:t>
      </w:r>
      <w:r w:rsidRPr="00973BCE">
        <w:t>муниципального района Московской области могут быть включены иные заинтересованные лица.</w:t>
      </w:r>
    </w:p>
    <w:p w:rsidR="00973BCE" w:rsidRPr="00973BCE" w:rsidRDefault="00973BCE" w:rsidP="001C5C74">
      <w:pPr>
        <w:rPr>
          <w:szCs w:val="24"/>
        </w:rPr>
      </w:pPr>
      <w:r w:rsidRPr="00973BCE">
        <w:rPr>
          <w:szCs w:val="24"/>
        </w:rPr>
        <w:t xml:space="preserve">Персональный состав комиссии по подготовке проекта правил землепользования и застройки </w:t>
      </w:r>
      <w:r w:rsidR="003636C4">
        <w:rPr>
          <w:szCs w:val="24"/>
        </w:rPr>
        <w:t xml:space="preserve">Воскресенского </w:t>
      </w:r>
      <w:r w:rsidRPr="00973BCE">
        <w:rPr>
          <w:szCs w:val="24"/>
        </w:rPr>
        <w:t xml:space="preserve">муниципального района Московской </w:t>
      </w:r>
      <w:proofErr w:type="gramStart"/>
      <w:r w:rsidRPr="00973BCE">
        <w:rPr>
          <w:szCs w:val="24"/>
        </w:rPr>
        <w:t>области</w:t>
      </w:r>
      <w:proofErr w:type="gramEnd"/>
      <w:r w:rsidRPr="00973BCE">
        <w:rPr>
          <w:szCs w:val="24"/>
        </w:rPr>
        <w:t xml:space="preserve"> и порядок ее деятельности утвержда</w:t>
      </w:r>
      <w:r w:rsidR="001C5C74">
        <w:rPr>
          <w:szCs w:val="24"/>
        </w:rPr>
        <w:t>е</w:t>
      </w:r>
      <w:r w:rsidRPr="00973BCE">
        <w:rPr>
          <w:szCs w:val="24"/>
        </w:rPr>
        <w:t xml:space="preserve">тся </w:t>
      </w:r>
      <w:r w:rsidR="001C5C74">
        <w:rPr>
          <w:szCs w:val="24"/>
        </w:rPr>
        <w:t>муниципальным правовым актом</w:t>
      </w:r>
      <w:r w:rsidRPr="00973BCE">
        <w:rPr>
          <w:szCs w:val="24"/>
        </w:rPr>
        <w:t xml:space="preserve"> </w:t>
      </w:r>
      <w:r w:rsidR="003636C4">
        <w:rPr>
          <w:szCs w:val="24"/>
        </w:rPr>
        <w:t xml:space="preserve">Воскресенского </w:t>
      </w:r>
      <w:r w:rsidRPr="00973BCE">
        <w:rPr>
          <w:szCs w:val="24"/>
        </w:rPr>
        <w:t xml:space="preserve">муниципального района Московской области в соответствии с Градостроительным </w:t>
      </w:r>
      <w:hyperlink r:id="rId12" w:history="1">
        <w:r w:rsidRPr="00973BCE">
          <w:rPr>
            <w:szCs w:val="24"/>
          </w:rPr>
          <w:t>кодексом</w:t>
        </w:r>
      </w:hyperlink>
      <w:r w:rsidR="001C5C74">
        <w:rPr>
          <w:szCs w:val="24"/>
        </w:rPr>
        <w:t xml:space="preserve"> Российской Федерации</w:t>
      </w:r>
      <w:r w:rsidRPr="00973BCE">
        <w:rPr>
          <w:szCs w:val="24"/>
        </w:rPr>
        <w:t xml:space="preserve"> и законами Московской области.</w:t>
      </w: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t>Председатель комиссии по подготовке проекта правил землепользования и застройки назначается из числа представителей исполнительно-распорядительных органов местного самоуправления, входящих в состав комиссии.</w:t>
      </w:r>
    </w:p>
    <w:p w:rsidR="00524F0F" w:rsidRPr="00CD2B4F" w:rsidRDefault="00524F0F" w:rsidP="00524F0F">
      <w:pPr>
        <w:rPr>
          <w:szCs w:val="24"/>
        </w:rPr>
      </w:pPr>
    </w:p>
    <w:p w:rsidR="00524F0F" w:rsidRDefault="00524F0F" w:rsidP="00524F0F">
      <w:pPr>
        <w:pStyle w:val="3"/>
      </w:pPr>
      <w:bookmarkStart w:id="47" w:name="_Toc432677017"/>
      <w:bookmarkStart w:id="48" w:name="_Toc435034392"/>
      <w:bookmarkStart w:id="49" w:name="_Toc435080713"/>
      <w:bookmarkStart w:id="50" w:name="_Toc435083105"/>
      <w:r>
        <w:lastRenderedPageBreak/>
        <w:t xml:space="preserve">Статья 9. Землепользование и застройка земельных участков на территории </w:t>
      </w:r>
      <w:bookmarkEnd w:id="47"/>
      <w:bookmarkEnd w:id="48"/>
      <w:r w:rsidRPr="00CD2B4F">
        <w:t xml:space="preserve">городского поселения </w:t>
      </w:r>
      <w:r>
        <w:t>Воскресенск</w:t>
      </w:r>
      <w:r w:rsidRPr="00CD2B4F">
        <w:t xml:space="preserve"> </w:t>
      </w:r>
      <w:r>
        <w:t xml:space="preserve">Воскресенского </w:t>
      </w:r>
      <w:r w:rsidRPr="00CD2B4F">
        <w:t>муниципального района Московской области</w:t>
      </w:r>
      <w:bookmarkEnd w:id="49"/>
      <w:bookmarkEnd w:id="50"/>
    </w:p>
    <w:p w:rsidR="00524F0F" w:rsidRDefault="00524F0F" w:rsidP="00524F0F"/>
    <w:p w:rsidR="00524F0F" w:rsidRDefault="00524F0F" w:rsidP="00524F0F">
      <w:r>
        <w:t xml:space="preserve">1. Землепользование и застройка земельных участков на территории </w:t>
      </w:r>
      <w:r w:rsidRPr="00CD2B4F">
        <w:t xml:space="preserve">городского поселения </w:t>
      </w:r>
      <w:r>
        <w:t>Воскресенск</w:t>
      </w:r>
      <w:r w:rsidRPr="00CD2B4F">
        <w:t xml:space="preserve"> </w:t>
      </w:r>
      <w:r>
        <w:t xml:space="preserve">Воскресенского </w:t>
      </w:r>
      <w:r w:rsidRPr="00CD2B4F">
        <w:t>муниципального района Московской области</w:t>
      </w:r>
      <w:r>
        <w:t xml:space="preserve">,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 </w:t>
      </w:r>
    </w:p>
    <w:p w:rsidR="00524F0F" w:rsidRDefault="00524F0F" w:rsidP="00524F0F">
      <w:r>
        <w:t xml:space="preserve">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t>с</w:t>
      </w:r>
      <w:proofErr w:type="gramEnd"/>
      <w:r>
        <w:t xml:space="preserve"> указанными в градостроительном регламенте: </w:t>
      </w:r>
    </w:p>
    <w:p w:rsidR="00524F0F" w:rsidRDefault="00524F0F" w:rsidP="00524F0F">
      <w:r>
        <w:t xml:space="preserve">- видами разрешенного использования земельных участков и объектов капитального строительства; </w:t>
      </w:r>
    </w:p>
    <w:p w:rsidR="00524F0F" w:rsidRDefault="00524F0F" w:rsidP="00524F0F">
      <w:r>
        <w:t xml:space="preserve">- </w:t>
      </w:r>
      <w:r w:rsidRPr="004E4F63">
        <w:t>предельными</w:t>
      </w:r>
      <w:r>
        <w:rPr>
          <w:color w:val="C00000"/>
        </w:rPr>
        <w:t xml:space="preserve"> </w:t>
      </w:r>
      <w:r>
        <w:t xml:space="preserve">(минимальными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w:t>
      </w:r>
    </w:p>
    <w:p w:rsidR="00524F0F" w:rsidRDefault="00524F0F" w:rsidP="00524F0F">
      <w:r>
        <w:t>-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524F0F" w:rsidRDefault="00524F0F" w:rsidP="00524F0F">
      <w: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524F0F" w:rsidRDefault="00524F0F" w:rsidP="00524F0F">
      <w:r>
        <w:t xml:space="preserve"> 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p>
    <w:p w:rsidR="00524F0F" w:rsidRDefault="00524F0F" w:rsidP="00524F0F">
      <w:r>
        <w:t xml:space="preserve">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w:t>
      </w:r>
      <w:r w:rsidRPr="004E4F63">
        <w:t>статьей 1</w:t>
      </w:r>
      <w:r>
        <w:t>2</w:t>
      </w:r>
      <w:r w:rsidRPr="004E4F63">
        <w:t xml:space="preserve"> </w:t>
      </w:r>
      <w:r>
        <w:t xml:space="preserve">части I Правил. </w:t>
      </w:r>
    </w:p>
    <w:p w:rsidR="00524F0F" w:rsidRDefault="00524F0F" w:rsidP="00524F0F">
      <w:r>
        <w:t xml:space="preserve">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w:t>
      </w:r>
      <w:r w:rsidRPr="004E4F63">
        <w:t>статьей 1</w:t>
      </w:r>
      <w:r>
        <w:t>2</w:t>
      </w:r>
      <w:r w:rsidRPr="004E4F63">
        <w:t xml:space="preserve"> </w:t>
      </w:r>
      <w:r>
        <w:t xml:space="preserve">части I Правил. </w:t>
      </w:r>
    </w:p>
    <w:p w:rsidR="00524F0F" w:rsidRDefault="00524F0F" w:rsidP="00524F0F">
      <w:r>
        <w:t xml:space="preserve">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 </w:t>
      </w:r>
    </w:p>
    <w:p w:rsidR="00524F0F" w:rsidRDefault="00524F0F" w:rsidP="00524F0F">
      <w:r>
        <w:t xml:space="preserve">8.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части 2 настоящей статьи. При этом применяются более строгие требования, относящиеся к одному и тому же параметру. </w:t>
      </w:r>
    </w:p>
    <w:p w:rsidR="00524F0F" w:rsidRDefault="00524F0F" w:rsidP="00524F0F">
      <w:r>
        <w:lastRenderedPageBreak/>
        <w:t xml:space="preserve">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524F0F" w:rsidRDefault="00524F0F" w:rsidP="00524F0F">
      <w:pPr>
        <w:autoSpaceDE w:val="0"/>
        <w:autoSpaceDN w:val="0"/>
        <w:adjustRightInd w:val="0"/>
        <w:rPr>
          <w:rFonts w:cs="Times New Roman"/>
          <w:szCs w:val="24"/>
        </w:rPr>
      </w:pPr>
      <w:r>
        <w:rPr>
          <w:rFonts w:cs="Times New Roman"/>
          <w:szCs w:val="24"/>
        </w:rPr>
        <w:t xml:space="preserve">10. </w:t>
      </w:r>
      <w:proofErr w:type="gramStart"/>
      <w:r>
        <w:rPr>
          <w:rFonts w:cs="Times New Roman"/>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24F0F" w:rsidRDefault="00524F0F" w:rsidP="00524F0F">
      <w:pPr>
        <w:autoSpaceDE w:val="0"/>
        <w:autoSpaceDN w:val="0"/>
        <w:adjustRightInd w:val="0"/>
        <w:rPr>
          <w:rFonts w:cs="Times New Roman"/>
          <w:szCs w:val="24"/>
        </w:rPr>
      </w:pPr>
      <w:r>
        <w:rPr>
          <w:rFonts w:cs="Times New Roman"/>
          <w:szCs w:val="24"/>
        </w:rPr>
        <w:t xml:space="preserve">11. Реконструкция указанных в </w:t>
      </w:r>
      <w:hyperlink r:id="rId13" w:anchor="Par0" w:history="1">
        <w:r w:rsidRPr="001E640D">
          <w:rPr>
            <w:rStyle w:val="a5"/>
            <w:rFonts w:cs="Times New Roman"/>
            <w:color w:val="auto"/>
            <w:szCs w:val="24"/>
            <w:u w:val="none"/>
          </w:rPr>
          <w:t>пункте</w:t>
        </w:r>
      </w:hyperlink>
      <w:r w:rsidRPr="001E640D">
        <w:rPr>
          <w:rFonts w:cs="Times New Roman"/>
          <w:szCs w:val="24"/>
        </w:rPr>
        <w:t xml:space="preserve"> </w:t>
      </w:r>
      <w:hyperlink r:id="rId14" w:anchor="Par0" w:history="1">
        <w:r w:rsidRPr="001E640D">
          <w:rPr>
            <w:rStyle w:val="a5"/>
            <w:rFonts w:cs="Times New Roman"/>
            <w:color w:val="auto"/>
            <w:szCs w:val="24"/>
            <w:u w:val="none"/>
          </w:rPr>
          <w:t>1</w:t>
        </w:r>
      </w:hyperlink>
      <w:r>
        <w:t>0</w:t>
      </w:r>
      <w:r>
        <w:rPr>
          <w:rFonts w:cs="Times New Roman"/>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24F0F" w:rsidRDefault="00524F0F" w:rsidP="00524F0F">
      <w:pPr>
        <w:autoSpaceDE w:val="0"/>
        <w:autoSpaceDN w:val="0"/>
        <w:adjustRightInd w:val="0"/>
        <w:rPr>
          <w:rFonts w:cs="Times New Roman"/>
          <w:szCs w:val="24"/>
        </w:rPr>
      </w:pPr>
      <w:r>
        <w:rPr>
          <w:rFonts w:cs="Times New Roman"/>
          <w:szCs w:val="24"/>
        </w:rPr>
        <w:t>12. В случае</w:t>
      </w:r>
      <w:proofErr w:type="gramStart"/>
      <w:r>
        <w:rPr>
          <w:rFonts w:cs="Times New Roman"/>
          <w:szCs w:val="24"/>
        </w:rPr>
        <w:t>,</w:t>
      </w:r>
      <w:proofErr w:type="gramEnd"/>
      <w:r>
        <w:rPr>
          <w:rFonts w:cs="Times New Roman"/>
          <w:szCs w:val="24"/>
        </w:rPr>
        <w:t xml:space="preserve"> если использование указанных в </w:t>
      </w:r>
      <w:hyperlink r:id="rId15" w:anchor="Par0" w:history="1">
        <w:r w:rsidRPr="001E640D">
          <w:rPr>
            <w:rStyle w:val="a5"/>
            <w:rFonts w:cs="Times New Roman"/>
            <w:color w:val="auto"/>
            <w:szCs w:val="24"/>
            <w:u w:val="none"/>
          </w:rPr>
          <w:t>пункте</w:t>
        </w:r>
      </w:hyperlink>
      <w:r>
        <w:rPr>
          <w:rFonts w:cs="Times New Roman"/>
          <w:szCs w:val="24"/>
        </w:rPr>
        <w:t xml:space="preserve">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24F0F" w:rsidRDefault="00524F0F" w:rsidP="00524F0F"/>
    <w:p w:rsidR="00524F0F" w:rsidRDefault="00524F0F" w:rsidP="00524F0F">
      <w:pPr>
        <w:pStyle w:val="3"/>
      </w:pPr>
      <w:bookmarkStart w:id="51" w:name="_Toc432677018"/>
      <w:bookmarkStart w:id="52" w:name="_Toc435034393"/>
      <w:bookmarkStart w:id="53" w:name="_Toc435080714"/>
      <w:bookmarkStart w:id="54" w:name="_Toc435083106"/>
      <w:r>
        <w:t xml:space="preserve">Статья 10. Осуществление строительства и реконструкции объектов капитального строительства на территории </w:t>
      </w:r>
      <w:bookmarkEnd w:id="51"/>
      <w:bookmarkEnd w:id="52"/>
      <w:r w:rsidRPr="00CD2B4F">
        <w:t xml:space="preserve">городского поселения </w:t>
      </w:r>
      <w:r>
        <w:t>Воскресенск</w:t>
      </w:r>
      <w:r w:rsidRPr="00CD2B4F">
        <w:t xml:space="preserve"> </w:t>
      </w:r>
      <w:r>
        <w:t xml:space="preserve">Воскресенского </w:t>
      </w:r>
      <w:r w:rsidRPr="00CD2B4F">
        <w:t>муниципального района Московской области</w:t>
      </w:r>
      <w:bookmarkEnd w:id="53"/>
      <w:bookmarkEnd w:id="54"/>
    </w:p>
    <w:p w:rsidR="00524F0F" w:rsidRDefault="00524F0F" w:rsidP="00524F0F">
      <w:pPr>
        <w:ind w:firstLine="748"/>
        <w:rPr>
          <w:rFonts w:cs="Times New Roman"/>
          <w:szCs w:val="24"/>
        </w:rPr>
      </w:pPr>
    </w:p>
    <w:p w:rsidR="00524F0F" w:rsidRDefault="00524F0F" w:rsidP="00524F0F">
      <w:pPr>
        <w:ind w:firstLine="748"/>
        <w:rPr>
          <w:rFonts w:cs="Times New Roman"/>
          <w:szCs w:val="24"/>
        </w:rPr>
      </w:pPr>
      <w:r>
        <w:rPr>
          <w:rFonts w:cs="Times New Roman"/>
          <w:szCs w:val="24"/>
        </w:rPr>
        <w:t xml:space="preserve">1. </w:t>
      </w:r>
      <w:proofErr w:type="gramStart"/>
      <w:r>
        <w:rPr>
          <w:rFonts w:cs="Times New Roman"/>
          <w:szCs w:val="24"/>
        </w:rPr>
        <w:t xml:space="preserve">Строительство, реконструкция, пристройка, снос объектов капитального строительства, затрагивающие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r>
        <w:t xml:space="preserve">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нормативными правовыми актами Московской области и муниципальными правовыми актами Воскресенского </w:t>
      </w:r>
      <w:r w:rsidRPr="00CD2B4F">
        <w:t>муниципального района</w:t>
      </w:r>
      <w:proofErr w:type="gramEnd"/>
      <w:r w:rsidRPr="00CD2B4F">
        <w:t xml:space="preserve"> Московской области</w:t>
      </w:r>
      <w:r>
        <w:t>,</w:t>
      </w:r>
      <w:r w:rsidRPr="00CD2B4F">
        <w:t xml:space="preserve"> городского поселения </w:t>
      </w:r>
      <w:r>
        <w:t>Воскресенск</w:t>
      </w:r>
      <w:r w:rsidRPr="00CD2B4F">
        <w:t xml:space="preserve"> </w:t>
      </w:r>
      <w:r>
        <w:t xml:space="preserve">Воскресенского </w:t>
      </w:r>
      <w:r w:rsidRPr="00CD2B4F">
        <w:t>муниципального района Московской области</w:t>
      </w:r>
      <w:r>
        <w:rPr>
          <w:rFonts w:cs="Times New Roman"/>
          <w:szCs w:val="24"/>
        </w:rPr>
        <w:t>.</w:t>
      </w:r>
    </w:p>
    <w:p w:rsidR="00524F0F" w:rsidRDefault="00524F0F" w:rsidP="00524F0F">
      <w:pPr>
        <w:ind w:firstLine="748"/>
        <w:rPr>
          <w:rFonts w:cs="Times New Roman"/>
          <w:szCs w:val="24"/>
        </w:rPr>
      </w:pPr>
      <w:r>
        <w:rPr>
          <w:rFonts w:cs="Times New Roman"/>
          <w:szCs w:val="24"/>
        </w:rPr>
        <w:t>Данное право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Российской Федерации, Московской области.</w:t>
      </w:r>
    </w:p>
    <w:p w:rsidR="00524F0F" w:rsidRDefault="00524F0F" w:rsidP="00524F0F">
      <w:pPr>
        <w:ind w:firstLine="748"/>
        <w:rPr>
          <w:rFonts w:cs="Times New Roman"/>
          <w:szCs w:val="24"/>
          <w:shd w:val="clear" w:color="auto" w:fill="FFFFFF"/>
        </w:rPr>
      </w:pPr>
      <w:r>
        <w:rPr>
          <w:rFonts w:cs="Times New Roman"/>
          <w:snapToGrid w:val="0"/>
          <w:szCs w:val="24"/>
        </w:rPr>
        <w:t xml:space="preserve">2. Разрешение на строительство </w:t>
      </w:r>
      <w:r>
        <w:rPr>
          <w:rFonts w:cs="Times New Roman"/>
          <w:szCs w:val="24"/>
          <w:shd w:val="clear" w:color="auto" w:fill="FFFFFF"/>
        </w:rPr>
        <w:t xml:space="preserve">(за исключением объектов индивидуального жилищного строительства) </w:t>
      </w:r>
      <w:r>
        <w:rPr>
          <w:rFonts w:cs="Times New Roman"/>
          <w:snapToGrid w:val="0"/>
          <w:szCs w:val="24"/>
        </w:rPr>
        <w:t>выдается</w:t>
      </w:r>
      <w:r>
        <w:rPr>
          <w:rFonts w:cs="Times New Roman"/>
          <w:szCs w:val="24"/>
        </w:rPr>
        <w:t xml:space="preserve"> </w:t>
      </w:r>
      <w:r>
        <w:rPr>
          <w:rFonts w:cs="Times New Roman"/>
          <w:szCs w:val="24"/>
          <w:shd w:val="clear" w:color="auto" w:fill="FFFFFF"/>
        </w:rPr>
        <w:t xml:space="preserve">Министерством строительного комплекса Московской области, если иное не предусмотрено Градостроительным кодексом Российской Федерации. </w:t>
      </w:r>
    </w:p>
    <w:p w:rsidR="00524F0F" w:rsidRDefault="00524F0F" w:rsidP="00524F0F">
      <w:pPr>
        <w:ind w:firstLine="748"/>
        <w:rPr>
          <w:rFonts w:cs="Times New Roman"/>
          <w:snapToGrid w:val="0"/>
          <w:szCs w:val="24"/>
        </w:rPr>
      </w:pPr>
      <w:r>
        <w:rPr>
          <w:rFonts w:cs="Times New Roman"/>
          <w:snapToGrid w:val="0"/>
          <w:szCs w:val="24"/>
        </w:rPr>
        <w:t xml:space="preserve">Разрешение на строительство </w:t>
      </w:r>
      <w:r>
        <w:rPr>
          <w:rFonts w:cs="Times New Roman"/>
          <w:szCs w:val="24"/>
          <w:shd w:val="clear" w:color="auto" w:fill="FFFFFF"/>
        </w:rPr>
        <w:t xml:space="preserve">объектов индивидуального жилищного строительства </w:t>
      </w:r>
      <w:r>
        <w:rPr>
          <w:rFonts w:cs="Times New Roman"/>
          <w:snapToGrid w:val="0"/>
          <w:szCs w:val="24"/>
        </w:rPr>
        <w:t>выдается</w:t>
      </w:r>
      <w:r>
        <w:rPr>
          <w:rFonts w:cs="Times New Roman"/>
          <w:szCs w:val="24"/>
        </w:rPr>
        <w:t xml:space="preserve"> уполномоченным органом местного самоуправления </w:t>
      </w:r>
      <w:r>
        <w:t xml:space="preserve">Воскресенского </w:t>
      </w:r>
      <w:r w:rsidRPr="00CD2B4F">
        <w:t>муниципального района Московской области</w:t>
      </w:r>
      <w:r>
        <w:rPr>
          <w:rFonts w:cs="Times New Roman"/>
          <w:szCs w:val="24"/>
        </w:rPr>
        <w:t xml:space="preserve">. </w:t>
      </w:r>
    </w:p>
    <w:p w:rsidR="00524F0F" w:rsidRDefault="00524F0F" w:rsidP="00524F0F">
      <w:pPr>
        <w:ind w:firstLine="748"/>
        <w:rPr>
          <w:rFonts w:cs="Times New Roman"/>
          <w:snapToGrid w:val="0"/>
          <w:szCs w:val="24"/>
        </w:rPr>
      </w:pPr>
      <w:r>
        <w:t xml:space="preserve">3. </w:t>
      </w:r>
      <w:proofErr w:type="gramStart"/>
      <w:r>
        <w:rPr>
          <w:rFonts w:cs="Times New Roman"/>
          <w:snapToGrid w:val="0"/>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w:t>
      </w:r>
      <w:r>
        <w:rPr>
          <w:rFonts w:cs="Times New Roman"/>
          <w:snapToGrid w:val="0"/>
          <w:szCs w:val="24"/>
        </w:rPr>
        <w:lastRenderedPageBreak/>
        <w:t>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Pr>
          <w:rFonts w:cs="Times New Roman"/>
          <w:snapToGrid w:val="0"/>
          <w:szCs w:val="24"/>
        </w:rPr>
        <w:t xml:space="preserve">. </w:t>
      </w:r>
    </w:p>
    <w:p w:rsidR="00524F0F" w:rsidRDefault="00524F0F" w:rsidP="00524F0F">
      <w:pPr>
        <w:ind w:firstLine="748"/>
      </w:pPr>
      <w:r>
        <w:t>4.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предоставляется в отношении отдельного земельного участка при соблюдении требований технических регламентов.</w:t>
      </w:r>
    </w:p>
    <w:p w:rsidR="00524F0F" w:rsidRDefault="00524F0F" w:rsidP="00524F0F">
      <w:pPr>
        <w:shd w:val="clear" w:color="auto" w:fill="FFFFFF"/>
        <w:ind w:firstLine="748"/>
        <w:rPr>
          <w:rFonts w:cs="Times New Roman"/>
          <w:szCs w:val="24"/>
        </w:rPr>
      </w:pPr>
      <w:r>
        <w:rPr>
          <w:rFonts w:cs="Times New Roman"/>
          <w:szCs w:val="24"/>
        </w:rPr>
        <w:t>5.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524F0F" w:rsidRDefault="00524F0F" w:rsidP="00524F0F">
      <w:pPr>
        <w:rPr>
          <w:rFonts w:cs="Times New Roman"/>
          <w:snapToGrid w:val="0"/>
          <w:szCs w:val="24"/>
        </w:rPr>
      </w:pPr>
      <w:r>
        <w:rPr>
          <w:rFonts w:cs="Times New Roman"/>
          <w:snapToGrid w:val="0"/>
          <w:szCs w:val="24"/>
        </w:rPr>
        <w:t xml:space="preserve">6. Ввод объекта в эксплуатацию осуществляется в соответствии с законодательством. </w:t>
      </w:r>
    </w:p>
    <w:p w:rsidR="00524F0F" w:rsidRDefault="00524F0F" w:rsidP="00524F0F">
      <w:pPr>
        <w:pStyle w:val="ConsPlusNormal"/>
        <w:ind w:firstLine="709"/>
        <w:jc w:val="both"/>
      </w:pPr>
      <w:r>
        <w:t>7.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524F0F" w:rsidRDefault="00524F0F" w:rsidP="00524F0F">
      <w:pPr>
        <w:ind w:firstLine="540"/>
        <w:rPr>
          <w:rFonts w:cs="Times New Roman"/>
          <w:szCs w:val="24"/>
        </w:rPr>
      </w:pPr>
    </w:p>
    <w:p w:rsidR="00524F0F" w:rsidRDefault="00524F0F" w:rsidP="00524F0F">
      <w:pPr>
        <w:pStyle w:val="3"/>
      </w:pPr>
      <w:bookmarkStart w:id="55" w:name="_Toc435034394"/>
      <w:bookmarkStart w:id="56" w:name="_Toc435080715"/>
      <w:bookmarkStart w:id="57" w:name="_Toc435083107"/>
      <w: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5"/>
      <w:bookmarkEnd w:id="56"/>
      <w:bookmarkEnd w:id="57"/>
    </w:p>
    <w:p w:rsidR="00524F0F" w:rsidRDefault="00524F0F" w:rsidP="00524F0F">
      <w:pPr>
        <w:pStyle w:val="ConsPlusNormal"/>
        <w:ind w:firstLine="709"/>
        <w:contextualSpacing/>
        <w:jc w:val="both"/>
      </w:pPr>
    </w:p>
    <w:p w:rsidR="00524F0F" w:rsidRDefault="00524F0F" w:rsidP="00524F0F">
      <w:pPr>
        <w:pStyle w:val="ConsPlusNormal"/>
        <w:ind w:firstLine="709"/>
        <w:contextualSpacing/>
        <w:jc w:val="both"/>
      </w:pPr>
      <w: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Правительства Московской области  или уполномоченным центральным исполнительным органом государственной власти Московской области.</w:t>
      </w:r>
    </w:p>
    <w:p w:rsidR="00524F0F" w:rsidRDefault="00524F0F" w:rsidP="00524F0F">
      <w:pPr>
        <w:pStyle w:val="ConsPlusNormal"/>
        <w:ind w:firstLine="709"/>
        <w:contextualSpacing/>
        <w:jc w:val="both"/>
      </w:pPr>
      <w:r>
        <w:t xml:space="preserve">Уполномоченным органом, предоставляющим разрешение на отклонение от предельных параметров разрешенного строительства, реконструкции объектов капитального строительства на территории </w:t>
      </w:r>
      <w:r w:rsidRPr="00CD2B4F">
        <w:t xml:space="preserve">городского поселения </w:t>
      </w:r>
      <w:r>
        <w:t>Воскресенск</w:t>
      </w:r>
      <w:r w:rsidRPr="00CD2B4F">
        <w:t xml:space="preserve"> </w:t>
      </w:r>
      <w:r>
        <w:t xml:space="preserve">Воскресенского </w:t>
      </w:r>
      <w:r w:rsidRPr="00CD2B4F">
        <w:t>муниципального района Московской области</w:t>
      </w:r>
      <w:r>
        <w:t xml:space="preserve"> (далее  для целей настоящей статьи - разрешение), является Главное управление архитектуры и градостроительства Московской области. </w:t>
      </w:r>
    </w:p>
    <w:p w:rsidR="00524F0F" w:rsidRDefault="00524F0F" w:rsidP="00524F0F">
      <w:pPr>
        <w:pStyle w:val="ConsPlusNormal"/>
        <w:ind w:firstLine="709"/>
        <w:contextualSpacing/>
        <w:jc w:val="both"/>
      </w:pPr>
      <w: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w:t>
      </w:r>
      <w:hyperlink r:id="rId16">
        <w:r>
          <w:rPr>
            <w:rStyle w:val="-1"/>
            <w:vanish/>
            <w:webHidden/>
            <w:color w:val="00000A"/>
          </w:rPr>
          <w:t>заявление</w:t>
        </w:r>
      </w:hyperlink>
      <w:r>
        <w:t xml:space="preserve"> заявление в Комиссию по подготовке проекта правил землепользования и застройки, Воскресенский </w:t>
      </w:r>
      <w:r w:rsidRPr="00CD2B4F">
        <w:t>муниципальн</w:t>
      </w:r>
      <w:r>
        <w:t>ый</w:t>
      </w:r>
      <w:r w:rsidRPr="00CD2B4F">
        <w:t xml:space="preserve"> район Московской области</w:t>
      </w:r>
      <w:r>
        <w:t xml:space="preserve"> через Главное управление архитектуры и градостроительства Московской области.</w:t>
      </w:r>
    </w:p>
    <w:p w:rsidR="00524F0F" w:rsidRDefault="00524F0F" w:rsidP="00524F0F">
      <w:pPr>
        <w:contextualSpacing/>
        <w:rPr>
          <w:rFonts w:cs="Times New Roman"/>
          <w:szCs w:val="24"/>
        </w:rPr>
      </w:pPr>
      <w:r>
        <w:rPr>
          <w:rFonts w:cs="Times New Roman"/>
          <w:szCs w:val="24"/>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24F0F" w:rsidRDefault="00524F0F" w:rsidP="00524F0F">
      <w:pPr>
        <w:contextualSpacing/>
        <w:rPr>
          <w:rFonts w:cs="Times New Roman"/>
          <w:szCs w:val="24"/>
        </w:rPr>
      </w:pPr>
      <w:r>
        <w:rPr>
          <w:rFonts w:cs="Times New Roman"/>
          <w:szCs w:val="24"/>
        </w:rPr>
        <w:t xml:space="preserve">4. </w:t>
      </w:r>
      <w:proofErr w:type="gramStart"/>
      <w:r>
        <w:rPr>
          <w:rFonts w:cs="Times New Roman"/>
          <w:szCs w:val="24"/>
        </w:rPr>
        <w:t xml:space="preserve">Орган местного самоуправления </w:t>
      </w:r>
      <w:r>
        <w:t xml:space="preserve">Воскресенского </w:t>
      </w:r>
      <w:r w:rsidRPr="00CD2B4F">
        <w:t>муниципальн</w:t>
      </w:r>
      <w:r>
        <w:t>ый</w:t>
      </w:r>
      <w:r w:rsidRPr="00CD2B4F">
        <w:t xml:space="preserve"> район Московской области</w:t>
      </w:r>
      <w:r>
        <w:rPr>
          <w:rFonts w:cs="Times New Roman"/>
          <w:szCs w:val="24"/>
        </w:rPr>
        <w:t xml:space="preserve"> не позднее 10 календарных дней со дня поступления заявления о предоставлении разрешения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муниципального образования </w:t>
      </w:r>
      <w:r>
        <w:t xml:space="preserve">Воскресенский </w:t>
      </w:r>
      <w:r w:rsidRPr="00CD2B4F">
        <w:t>муниципальн</w:t>
      </w:r>
      <w:r>
        <w:t>ый</w:t>
      </w:r>
      <w:r w:rsidRPr="00CD2B4F">
        <w:t xml:space="preserve"> район Московской области</w:t>
      </w:r>
      <w:r>
        <w:rPr>
          <w:rFonts w:cs="Times New Roman"/>
          <w:szCs w:val="24"/>
        </w:rPr>
        <w:t xml:space="preserve"> и Правилами.</w:t>
      </w:r>
      <w:proofErr w:type="gramEnd"/>
    </w:p>
    <w:p w:rsidR="00524F0F" w:rsidRDefault="00524F0F" w:rsidP="00524F0F">
      <w:pPr>
        <w:contextualSpacing/>
        <w:rPr>
          <w:rFonts w:cs="Times New Roman"/>
          <w:szCs w:val="24"/>
        </w:rPr>
      </w:pPr>
      <w:r>
        <w:rPr>
          <w:rFonts w:cs="Times New Roman"/>
          <w:szCs w:val="24"/>
        </w:rPr>
        <w:t xml:space="preserve">5. </w:t>
      </w:r>
      <w:r>
        <w:t xml:space="preserve">Главное управление архитектуры и градостроительства Московской области </w:t>
      </w:r>
      <w:r>
        <w:rPr>
          <w:rFonts w:cs="Times New Roman"/>
          <w:szCs w:val="24"/>
        </w:rPr>
        <w:t xml:space="preserve">принимает решение о предоставлении разрешения или об отказе в предоставлении </w:t>
      </w:r>
      <w:r>
        <w:rPr>
          <w:rFonts w:cs="Times New Roman"/>
          <w:szCs w:val="24"/>
        </w:rPr>
        <w:lastRenderedPageBreak/>
        <w:t>разрешения с учетом протокола Градостроительного совета Московской области и уведомляет заявителя о принятом решении.</w:t>
      </w:r>
    </w:p>
    <w:p w:rsidR="00524F0F" w:rsidRDefault="00524F0F" w:rsidP="00524F0F">
      <w:pPr>
        <w:contextualSpacing/>
        <w:rPr>
          <w:rFonts w:cs="Times New Roman"/>
          <w:szCs w:val="24"/>
        </w:rPr>
      </w:pPr>
    </w:p>
    <w:p w:rsidR="00524F0F" w:rsidRDefault="00524F0F" w:rsidP="00524F0F">
      <w:pPr>
        <w:pStyle w:val="3"/>
      </w:pPr>
      <w:bookmarkStart w:id="58" w:name="_Toc435034395"/>
      <w:bookmarkStart w:id="59" w:name="_Toc435080716"/>
      <w:bookmarkStart w:id="60" w:name="_Toc435083108"/>
      <w: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58"/>
      <w:bookmarkEnd w:id="59"/>
      <w:bookmarkEnd w:id="60"/>
    </w:p>
    <w:p w:rsidR="00524F0F" w:rsidRDefault="00524F0F" w:rsidP="00524F0F">
      <w:pPr>
        <w:contextualSpacing/>
        <w:rPr>
          <w:rFonts w:cs="Times New Roman"/>
          <w:szCs w:val="24"/>
        </w:rPr>
      </w:pPr>
    </w:p>
    <w:p w:rsidR="00524F0F" w:rsidRDefault="00524F0F" w:rsidP="00524F0F">
      <w:pPr>
        <w:contextualSpacing/>
        <w:rPr>
          <w:rFonts w:cs="Times New Roman"/>
          <w:szCs w:val="24"/>
        </w:rPr>
      </w:pPr>
      <w:r>
        <w:rPr>
          <w:rFonts w:cs="Times New Roman"/>
          <w:szCs w:val="24"/>
        </w:rPr>
        <w:t xml:space="preserve">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 </w:t>
      </w:r>
    </w:p>
    <w:p w:rsidR="00524F0F" w:rsidRDefault="00524F0F" w:rsidP="00524F0F">
      <w:pPr>
        <w:contextualSpacing/>
        <w:rPr>
          <w:rFonts w:cs="Times New Roman"/>
          <w:szCs w:val="24"/>
        </w:rPr>
      </w:pPr>
      <w:r>
        <w:rPr>
          <w:rFonts w:cs="Times New Roman"/>
          <w:szCs w:val="24"/>
        </w:rPr>
        <w:t xml:space="preserve">Уполномоченным органом, предоставляющим разрешение на условно разрешенный вид использования земельного участка или объекта капитального строительства на территории городского поселения Воскресенск </w:t>
      </w:r>
      <w:r>
        <w:t xml:space="preserve">Воскресенского </w:t>
      </w:r>
      <w:r w:rsidRPr="00CD2B4F">
        <w:t>муниципальн</w:t>
      </w:r>
      <w:r>
        <w:t>ого</w:t>
      </w:r>
      <w:r w:rsidRPr="00CD2B4F">
        <w:t xml:space="preserve"> район</w:t>
      </w:r>
      <w:r>
        <w:t>а</w:t>
      </w:r>
      <w:r w:rsidRPr="00CD2B4F">
        <w:t xml:space="preserve"> Московской области</w:t>
      </w:r>
      <w:r>
        <w:rPr>
          <w:rFonts w:cs="Times New Roman"/>
          <w:szCs w:val="24"/>
        </w:rPr>
        <w:t xml:space="preserve"> (далее - разрешение на условно разрешенный вид использования) является Главное управление архитектуры и градостроительства Московской области.</w:t>
      </w:r>
    </w:p>
    <w:p w:rsidR="00524F0F" w:rsidRDefault="00524F0F" w:rsidP="00524F0F">
      <w:pPr>
        <w:pStyle w:val="ConsPlusNormal"/>
        <w:ind w:firstLine="709"/>
        <w:contextualSpacing/>
        <w:jc w:val="both"/>
      </w:pPr>
      <w: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на территории городского поселения Воскресенск Воскресенского </w:t>
      </w:r>
      <w:r w:rsidRPr="00CD2B4F">
        <w:t>муниципальн</w:t>
      </w:r>
      <w:r>
        <w:t>ого</w:t>
      </w:r>
      <w:r w:rsidRPr="00CD2B4F">
        <w:t xml:space="preserve"> район</w:t>
      </w:r>
      <w:r>
        <w:t>а</w:t>
      </w:r>
      <w:r w:rsidRPr="00CD2B4F">
        <w:t xml:space="preserve"> Московской области</w:t>
      </w:r>
      <w:r>
        <w:rPr>
          <w:rFonts w:eastAsia="Times New Roman"/>
        </w:rPr>
        <w:t xml:space="preserve">, </w:t>
      </w:r>
      <w:r>
        <w:t>направляет заявление</w:t>
      </w:r>
      <w:hyperlink r:id="rId17">
        <w:r>
          <w:rPr>
            <w:rStyle w:val="-1"/>
            <w:vanish/>
            <w:webHidden/>
            <w:color w:val="00000A"/>
          </w:rPr>
          <w:t>заявление</w:t>
        </w:r>
      </w:hyperlink>
      <w:r>
        <w:t xml:space="preserve"> в Комиссию по подготовке проекта правил землепользования и застройки, Воскресенский </w:t>
      </w:r>
      <w:r w:rsidRPr="00CD2B4F">
        <w:t>муниципальн</w:t>
      </w:r>
      <w:r>
        <w:t>ый</w:t>
      </w:r>
      <w:r w:rsidRPr="00CD2B4F">
        <w:t xml:space="preserve"> район Московской области</w:t>
      </w:r>
      <w:r>
        <w:rPr>
          <w:rFonts w:eastAsia="Times New Roman"/>
        </w:rPr>
        <w:t xml:space="preserve"> </w:t>
      </w:r>
      <w:r>
        <w:t>через Главное управление архитектуры и градостроительства Московской области.</w:t>
      </w:r>
    </w:p>
    <w:p w:rsidR="00524F0F" w:rsidRDefault="00524F0F" w:rsidP="00524F0F">
      <w:pPr>
        <w:contextualSpacing/>
        <w:rPr>
          <w:rFonts w:cs="Times New Roman"/>
          <w:szCs w:val="24"/>
        </w:rPr>
      </w:pPr>
      <w:r>
        <w:rPr>
          <w:rFonts w:cs="Times New Roman"/>
          <w:szCs w:val="24"/>
        </w:rPr>
        <w:t xml:space="preserve">3. Орган местного самоуправления </w:t>
      </w:r>
      <w:r>
        <w:t xml:space="preserve">Воскресенского </w:t>
      </w:r>
      <w:r w:rsidRPr="00CD2B4F">
        <w:t>муниципальн</w:t>
      </w:r>
      <w:r>
        <w:t>ого</w:t>
      </w:r>
      <w:r w:rsidRPr="00CD2B4F">
        <w:t xml:space="preserve"> район</w:t>
      </w:r>
      <w:r>
        <w:t>а</w:t>
      </w:r>
      <w:r w:rsidRPr="00CD2B4F">
        <w:t xml:space="preserve"> Московской области</w:t>
      </w:r>
      <w:r>
        <w:rPr>
          <w:rFonts w:cs="Times New Roman"/>
          <w:szCs w:val="24"/>
        </w:rPr>
        <w:t xml:space="preserve">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муниципального образования и  главой 3 Правил.</w:t>
      </w:r>
    </w:p>
    <w:p w:rsidR="00524F0F" w:rsidRDefault="00524F0F" w:rsidP="00524F0F">
      <w:pPr>
        <w:contextualSpacing/>
        <w:rPr>
          <w:rFonts w:cs="Times New Roman"/>
          <w:szCs w:val="24"/>
        </w:rPr>
      </w:pPr>
      <w:r>
        <w:rPr>
          <w:rFonts w:cs="Times New Roman"/>
          <w:szCs w:val="24"/>
        </w:rPr>
        <w:t xml:space="preserve">4. </w:t>
      </w:r>
      <w:r>
        <w:t xml:space="preserve">Главное управление архитектуры и градостроительства Московской области </w:t>
      </w:r>
      <w:r>
        <w:rPr>
          <w:rFonts w:cs="Times New Roman"/>
          <w:szCs w:val="24"/>
        </w:rPr>
        <w:t>принимает решение о предоставлении заявителю разрешения на условно разрешенный вид использования или об отказе в предоставлении разрешения на условно разрешенный вид использования.</w:t>
      </w:r>
    </w:p>
    <w:p w:rsidR="00524F0F" w:rsidRDefault="00524F0F" w:rsidP="00524F0F">
      <w:pPr>
        <w:contextualSpacing/>
        <w:rPr>
          <w:rFonts w:cs="Times New Roman"/>
          <w:szCs w:val="24"/>
        </w:rPr>
      </w:pPr>
      <w:r>
        <w:rPr>
          <w:rFonts w:cs="Times New Roman"/>
          <w:szCs w:val="24"/>
        </w:rPr>
        <w:t xml:space="preserve">5. Министерство имущественных отношений Московской области в случае принятия </w:t>
      </w:r>
      <w:r>
        <w:t xml:space="preserve">Главным управлением архитектуры и градостроительства Московской области </w:t>
      </w:r>
      <w:r>
        <w:rPr>
          <w:rFonts w:cs="Times New Roman"/>
          <w:szCs w:val="24"/>
        </w:rPr>
        <w:t>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524F0F" w:rsidRDefault="00524F0F" w:rsidP="00524F0F">
      <w:pPr>
        <w:contextualSpacing/>
        <w:rPr>
          <w:rFonts w:cs="Times New Roman"/>
          <w:szCs w:val="24"/>
        </w:rPr>
      </w:pPr>
      <w:r>
        <w:rPr>
          <w:rFonts w:cs="Times New Roman"/>
          <w:szCs w:val="24"/>
        </w:rPr>
        <w:t xml:space="preserve">6. Заявитель обязан внести </w:t>
      </w:r>
      <w:proofErr w:type="gramStart"/>
      <w:r>
        <w:rPr>
          <w:rFonts w:cs="Times New Roman"/>
          <w:szCs w:val="24"/>
        </w:rPr>
        <w:t>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w:t>
      </w:r>
      <w:proofErr w:type="gramEnd"/>
      <w:r>
        <w:rPr>
          <w:rFonts w:cs="Times New Roman"/>
          <w:szCs w:val="24"/>
        </w:rPr>
        <w:t xml:space="preserve"> имущественных отношений Московской области о размере платы за изменение вида разрешенного использования земельного участка.</w:t>
      </w:r>
    </w:p>
    <w:p w:rsidR="00524F0F" w:rsidRDefault="00524F0F" w:rsidP="00524F0F">
      <w:pPr>
        <w:contextualSpacing/>
        <w:rPr>
          <w:rFonts w:cs="Times New Roman"/>
          <w:szCs w:val="24"/>
        </w:rPr>
      </w:pPr>
      <w:r>
        <w:rPr>
          <w:rFonts w:cs="Times New Roman"/>
          <w:szCs w:val="24"/>
        </w:rPr>
        <w:t xml:space="preserve">7. </w:t>
      </w:r>
      <w:proofErr w:type="gramStart"/>
      <w:r>
        <w:t xml:space="preserve">Главное управление архитектуры и градостроительства Московской области </w:t>
      </w:r>
      <w:r>
        <w:rPr>
          <w:rFonts w:cs="Times New Roman"/>
          <w:szCs w:val="24"/>
        </w:rPr>
        <w:t>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roofErr w:type="gramEnd"/>
    </w:p>
    <w:p w:rsidR="00524F0F" w:rsidRDefault="00524F0F" w:rsidP="00524F0F">
      <w:pPr>
        <w:contextualSpacing/>
        <w:rPr>
          <w:rFonts w:cs="Times New Roman"/>
          <w:szCs w:val="24"/>
        </w:rPr>
      </w:pPr>
      <w:r>
        <w:rPr>
          <w:rFonts w:cs="Times New Roman"/>
          <w:szCs w:val="24"/>
        </w:rPr>
        <w:t xml:space="preserve">8. </w:t>
      </w:r>
      <w:proofErr w:type="gramStart"/>
      <w:r>
        <w:rPr>
          <w:rFonts w:cs="Times New Roman"/>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roofErr w:type="gramEnd"/>
    </w:p>
    <w:p w:rsidR="00973BCE" w:rsidRPr="00973BCE" w:rsidRDefault="00973BCE" w:rsidP="001C5C74"/>
    <w:p w:rsidR="00973BCE" w:rsidRPr="00973BCE" w:rsidRDefault="00002C62" w:rsidP="007247C2">
      <w:pPr>
        <w:pStyle w:val="3"/>
      </w:pPr>
      <w:bookmarkStart w:id="61" w:name="_Toc435083109"/>
      <w:r w:rsidRPr="00973BCE">
        <w:t xml:space="preserve">Глава 3. </w:t>
      </w:r>
      <w:bookmarkEnd w:id="46"/>
      <w:r w:rsidR="00973BCE" w:rsidRPr="00973BCE">
        <w:t>Положения о порядке организации и проведения публичных слушаний</w:t>
      </w:r>
      <w:r w:rsidR="001C5C74">
        <w:t xml:space="preserve"> </w:t>
      </w:r>
      <w:r w:rsidR="00973BCE" w:rsidRPr="00973BCE">
        <w:t>по вопросам землепользования и застройки на территории</w:t>
      </w:r>
      <w:r w:rsidR="001C5C74">
        <w:t xml:space="preserve"> </w:t>
      </w:r>
      <w:r w:rsidR="00973BCE" w:rsidRPr="00973BCE">
        <w:t xml:space="preserve">городского поселения </w:t>
      </w:r>
      <w:r w:rsidR="000F24C7">
        <w:t xml:space="preserve">Воскресенск </w:t>
      </w:r>
      <w:r w:rsidR="003636C4">
        <w:t xml:space="preserve">Воскресенского </w:t>
      </w:r>
      <w:r w:rsidR="00973BCE" w:rsidRPr="00973BCE">
        <w:t>муниципального района Московской области</w:t>
      </w:r>
      <w:bookmarkEnd w:id="61"/>
      <w:r w:rsidR="00973BCE" w:rsidRPr="00973BCE">
        <w:t xml:space="preserve"> </w:t>
      </w:r>
    </w:p>
    <w:p w:rsidR="007B44CE" w:rsidRPr="00973BCE" w:rsidRDefault="007B44CE" w:rsidP="001C5C74"/>
    <w:p w:rsidR="00002C62" w:rsidRPr="00973BCE" w:rsidRDefault="00002C62" w:rsidP="00D120E2">
      <w:pPr>
        <w:pStyle w:val="3"/>
      </w:pPr>
      <w:bookmarkStart w:id="62" w:name="_Toc432755051"/>
      <w:bookmarkStart w:id="63" w:name="_Toc435083110"/>
      <w:r w:rsidRPr="00973BCE">
        <w:t xml:space="preserve">Статья </w:t>
      </w:r>
      <w:r w:rsidR="00524F0F">
        <w:t>13</w:t>
      </w:r>
      <w:r w:rsidRPr="00973BCE">
        <w:t>. Общие положения о публичных слушаниях</w:t>
      </w:r>
      <w:bookmarkEnd w:id="62"/>
      <w:bookmarkEnd w:id="63"/>
    </w:p>
    <w:p w:rsidR="001C5C74" w:rsidRDefault="001C5C74" w:rsidP="001C5C74"/>
    <w:p w:rsidR="003636C4" w:rsidRPr="004313A6" w:rsidRDefault="003636C4" w:rsidP="001C5C74">
      <w:r w:rsidRPr="004313A6">
        <w:t xml:space="preserve">1. </w:t>
      </w:r>
      <w:proofErr w:type="gramStart"/>
      <w:r w:rsidRPr="004313A6">
        <w:t>Публичные слушания – форма реализации прав жителей городского поселения Воскресенск Воскресенского муниципального района Московской области на участие в процессе принятия решений органами местного самоуправления городского поселения Воскресенск</w:t>
      </w:r>
      <w:r w:rsidR="001C5C74">
        <w:t xml:space="preserve"> </w:t>
      </w:r>
      <w:r w:rsidRPr="004313A6">
        <w:t>Воскресенского муниципального района Московской области и органов местного самоуправления Воскресенского муниципального района посредством проведения публичного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w:t>
      </w:r>
      <w:proofErr w:type="gramEnd"/>
      <w:r w:rsidRPr="004313A6">
        <w:t xml:space="preserve"> и гражданина, права и законные интересы общественных объединений и иных негосударственных некоммерческих организаций.</w:t>
      </w:r>
    </w:p>
    <w:p w:rsidR="003636C4" w:rsidRPr="004313A6" w:rsidRDefault="003636C4" w:rsidP="00F81D91">
      <w:pPr>
        <w:rPr>
          <w:b/>
        </w:rPr>
      </w:pPr>
      <w:r w:rsidRPr="004313A6">
        <w:t xml:space="preserve">2. </w:t>
      </w:r>
      <w:proofErr w:type="gramStart"/>
      <w:r w:rsidRPr="004313A6">
        <w:t>Публичные слушания по вопросам землепользования и застройки на территории</w:t>
      </w:r>
      <w:r w:rsidR="001C5C74">
        <w:t xml:space="preserve"> </w:t>
      </w:r>
      <w:r w:rsidRPr="004313A6">
        <w:t>городского поселения Воскресенск</w:t>
      </w:r>
      <w:r w:rsidR="001C5C74">
        <w:t xml:space="preserve"> </w:t>
      </w:r>
      <w:r w:rsidRPr="004313A6">
        <w:t xml:space="preserve">Воскресенского муниципального района Московской области организуются и проводятся органами местного самоуправления Воскресенского муниципального района Московской области в соответствии с </w:t>
      </w:r>
      <w:hyperlink r:id="rId18" w:history="1">
        <w:r w:rsidRPr="004313A6">
          <w:t>Конституцией</w:t>
        </w:r>
      </w:hyperlink>
      <w:r w:rsidRPr="004313A6">
        <w:t xml:space="preserve"> Российской Федерации, федеральным законодательством, законами Московской области, а также в соответствии Положением о порядке организации и проведения публичных слушаний в муниципальном образовании "Воскресенский район", утвержденным решением Совета депутатов</w:t>
      </w:r>
      <w:proofErr w:type="gramEnd"/>
      <w:r w:rsidRPr="004313A6">
        <w:t xml:space="preserve"> муниципального образования "Воскресенский рай</w:t>
      </w:r>
      <w:r w:rsidR="00F81D91">
        <w:t>он" Московской области от 21.10.</w:t>
      </w:r>
      <w:r w:rsidRPr="004313A6">
        <w:t>2005 № 317/33</w:t>
      </w:r>
      <w:r w:rsidR="001C5C74">
        <w:t xml:space="preserve"> </w:t>
      </w:r>
      <w:r w:rsidRPr="004313A6">
        <w:t>(далее – Положение) и настоящими Правилами.</w:t>
      </w:r>
    </w:p>
    <w:p w:rsidR="003636C4" w:rsidRPr="00F81D91" w:rsidRDefault="003636C4" w:rsidP="00F81D91">
      <w:pPr>
        <w:rPr>
          <w:rFonts w:cs="Times New Roman"/>
          <w:szCs w:val="24"/>
        </w:rPr>
      </w:pPr>
      <w:r w:rsidRPr="00F81D91">
        <w:rPr>
          <w:rFonts w:cs="Times New Roman"/>
          <w:szCs w:val="24"/>
        </w:rPr>
        <w:t>Не допускается принятие муниципального правового акта, проект которого выносится на публичные слушания, до получения результатов публичных слушаний.</w:t>
      </w:r>
    </w:p>
    <w:p w:rsidR="003636C4" w:rsidRPr="004313A6" w:rsidRDefault="003636C4" w:rsidP="00F81D91">
      <w:r w:rsidRPr="004313A6">
        <w:t>3.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rsidR="003636C4" w:rsidRPr="004313A6" w:rsidRDefault="003636C4" w:rsidP="00F81D91">
      <w:r w:rsidRPr="004313A6">
        <w:t>4. Подготовка, проведение и определение результатов публичных слушаний осуществляются открыто и гласно. Участники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3636C4" w:rsidRPr="004313A6" w:rsidRDefault="003636C4" w:rsidP="00F81D91">
      <w:pPr>
        <w:rPr>
          <w:rFonts w:cs="Times New Roman"/>
          <w:szCs w:val="24"/>
        </w:rPr>
      </w:pPr>
      <w:r w:rsidRPr="004313A6">
        <w:rPr>
          <w:rFonts w:cs="Times New Roman"/>
          <w:szCs w:val="24"/>
        </w:rPr>
        <w:t>Мнение жителей городского поселения Воскресенск Воскресенского муниципального района</w:t>
      </w:r>
      <w:r w:rsidR="00F81D91">
        <w:rPr>
          <w:rFonts w:cs="Times New Roman"/>
          <w:szCs w:val="24"/>
        </w:rPr>
        <w:t xml:space="preserve"> Московской области</w:t>
      </w:r>
      <w:r w:rsidRPr="004313A6">
        <w:rPr>
          <w:rFonts w:cs="Times New Roman"/>
          <w:szCs w:val="24"/>
        </w:rPr>
        <w:t>, выявленное в ходе публичных слушаний, носит для органов местного самоуправления рекомендательный характер</w:t>
      </w:r>
      <w:r>
        <w:rPr>
          <w:rFonts w:cs="Times New Roman"/>
          <w:szCs w:val="24"/>
        </w:rPr>
        <w:t>.</w:t>
      </w:r>
    </w:p>
    <w:p w:rsidR="003636C4" w:rsidRPr="004313A6" w:rsidRDefault="003636C4" w:rsidP="00F81D91">
      <w:pPr>
        <w:rPr>
          <w:rFonts w:cs="Times New Roman"/>
          <w:szCs w:val="24"/>
        </w:rPr>
      </w:pPr>
      <w:r w:rsidRPr="004313A6">
        <w:rPr>
          <w:rFonts w:cs="Times New Roman"/>
          <w:szCs w:val="24"/>
        </w:rPr>
        <w:t xml:space="preserve">5. На публичные слушания </w:t>
      </w:r>
      <w:r w:rsidR="00F81D91">
        <w:rPr>
          <w:rFonts w:cs="Times New Roman"/>
          <w:szCs w:val="24"/>
        </w:rPr>
        <w:t xml:space="preserve">по вопросам землепользования и застройки </w:t>
      </w:r>
      <w:r w:rsidRPr="004313A6">
        <w:rPr>
          <w:rFonts w:cs="Times New Roman"/>
          <w:szCs w:val="24"/>
        </w:rPr>
        <w:t>в обязательном порядке выносятся:</w:t>
      </w:r>
    </w:p>
    <w:p w:rsidR="003636C4" w:rsidRPr="004313A6" w:rsidRDefault="003636C4" w:rsidP="00F81D91">
      <w:pPr>
        <w:rPr>
          <w:rFonts w:cs="Times New Roman"/>
          <w:szCs w:val="24"/>
        </w:rPr>
      </w:pPr>
      <w:r w:rsidRPr="004313A6">
        <w:rPr>
          <w:rFonts w:cs="Times New Roman"/>
          <w:szCs w:val="24"/>
        </w:rPr>
        <w:t>– проект Правил землепользования и застройки и проекты внесения изменений в Правила, в том числе изменение градостроительных регламентов и изменения в зонировании;</w:t>
      </w:r>
    </w:p>
    <w:p w:rsidR="003636C4" w:rsidRPr="004313A6" w:rsidRDefault="003636C4" w:rsidP="00F81D91">
      <w:pPr>
        <w:rPr>
          <w:rFonts w:cs="Times New Roman"/>
          <w:szCs w:val="24"/>
        </w:rPr>
      </w:pPr>
      <w:r w:rsidRPr="004313A6">
        <w:rPr>
          <w:rFonts w:cs="Times New Roman"/>
          <w:szCs w:val="24"/>
        </w:rPr>
        <w:t>– проекты планировки территорий и проекты межевания территорий;</w:t>
      </w:r>
    </w:p>
    <w:p w:rsidR="003636C4" w:rsidRPr="004313A6" w:rsidRDefault="003636C4" w:rsidP="00F81D91">
      <w:pPr>
        <w:rPr>
          <w:rFonts w:cs="Times New Roman"/>
          <w:szCs w:val="24"/>
        </w:rPr>
      </w:pPr>
      <w:r w:rsidRPr="004313A6">
        <w:rPr>
          <w:rFonts w:cs="Times New Roman"/>
          <w:szCs w:val="24"/>
        </w:rPr>
        <w:t>– вопросы предоставления разрешений на условно разрешенный вид использования земельных участков и объектов капитального строительства;</w:t>
      </w:r>
    </w:p>
    <w:p w:rsidR="003636C4" w:rsidRPr="004313A6" w:rsidRDefault="003636C4" w:rsidP="00F81D91">
      <w:pPr>
        <w:rPr>
          <w:rFonts w:cs="Times New Roman"/>
          <w:szCs w:val="24"/>
        </w:rPr>
      </w:pPr>
      <w:r w:rsidRPr="004313A6">
        <w:rPr>
          <w:rFonts w:cs="Times New Roman"/>
          <w:szCs w:val="24"/>
        </w:rPr>
        <w:t>– вопросы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636C4" w:rsidRPr="004313A6" w:rsidRDefault="003636C4" w:rsidP="00F81D91">
      <w:r>
        <w:t>6.</w:t>
      </w:r>
      <w:r w:rsidRPr="004313A6">
        <w:t xml:space="preserve"> 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r>
        <w:t xml:space="preserve">, </w:t>
      </w:r>
      <w:r w:rsidRPr="004313A6">
        <w:t>не менее чем за 15 дней до проведения публичных слушаний.</w:t>
      </w:r>
    </w:p>
    <w:p w:rsidR="003636C4" w:rsidRPr="008E5CDD" w:rsidRDefault="003636C4" w:rsidP="003636C4">
      <w:pPr>
        <w:autoSpaceDE w:val="0"/>
        <w:autoSpaceDN w:val="0"/>
        <w:adjustRightInd w:val="0"/>
        <w:contextualSpacing/>
        <w:rPr>
          <w:rFonts w:cs="Times New Roman"/>
          <w:szCs w:val="24"/>
        </w:rPr>
      </w:pPr>
      <w:r w:rsidRPr="008E5CDD">
        <w:rPr>
          <w:rFonts w:cs="Times New Roman"/>
          <w:szCs w:val="24"/>
        </w:rPr>
        <w:t>В сообщении должны быть указаны:</w:t>
      </w:r>
    </w:p>
    <w:p w:rsidR="003636C4" w:rsidRPr="008E5CDD" w:rsidRDefault="003636C4" w:rsidP="003636C4">
      <w:pPr>
        <w:autoSpaceDE w:val="0"/>
        <w:autoSpaceDN w:val="0"/>
        <w:adjustRightInd w:val="0"/>
        <w:contextualSpacing/>
        <w:rPr>
          <w:rFonts w:cs="Times New Roman"/>
          <w:szCs w:val="24"/>
        </w:rPr>
      </w:pPr>
      <w:r w:rsidRPr="008E5CDD">
        <w:rPr>
          <w:rFonts w:cs="Times New Roman"/>
          <w:szCs w:val="24"/>
        </w:rPr>
        <w:lastRenderedPageBreak/>
        <w:t>- дата, время и место проведения публичных слушаний;</w:t>
      </w:r>
    </w:p>
    <w:p w:rsidR="003636C4" w:rsidRPr="008E5CDD" w:rsidRDefault="003636C4" w:rsidP="003636C4">
      <w:pPr>
        <w:autoSpaceDE w:val="0"/>
        <w:autoSpaceDN w:val="0"/>
        <w:adjustRightInd w:val="0"/>
        <w:contextualSpacing/>
        <w:rPr>
          <w:rFonts w:cs="Times New Roman"/>
          <w:szCs w:val="24"/>
        </w:rPr>
      </w:pPr>
      <w:r w:rsidRPr="008E5CDD">
        <w:rPr>
          <w:rFonts w:cs="Times New Roman"/>
          <w:szCs w:val="24"/>
        </w:rPr>
        <w:t>- тема слушаний;</w:t>
      </w:r>
    </w:p>
    <w:p w:rsidR="003636C4" w:rsidRPr="008E5CDD" w:rsidRDefault="003636C4" w:rsidP="003636C4">
      <w:pPr>
        <w:autoSpaceDE w:val="0"/>
        <w:autoSpaceDN w:val="0"/>
        <w:adjustRightInd w:val="0"/>
        <w:contextualSpacing/>
        <w:rPr>
          <w:rFonts w:cs="Times New Roman"/>
          <w:szCs w:val="24"/>
        </w:rPr>
      </w:pPr>
      <w:r w:rsidRPr="008E5CDD">
        <w:rPr>
          <w:rFonts w:cs="Times New Roman"/>
          <w:szCs w:val="24"/>
        </w:rPr>
        <w:t>- инициаторы проведения публичных слушаний;</w:t>
      </w:r>
    </w:p>
    <w:p w:rsidR="003636C4" w:rsidRPr="004313A6" w:rsidRDefault="003636C4" w:rsidP="003636C4">
      <w:pPr>
        <w:autoSpaceDE w:val="0"/>
        <w:autoSpaceDN w:val="0"/>
        <w:adjustRightInd w:val="0"/>
        <w:contextualSpacing/>
        <w:rPr>
          <w:rFonts w:cs="Times New Roman"/>
          <w:szCs w:val="24"/>
        </w:rPr>
      </w:pPr>
      <w:r w:rsidRPr="008E5CDD">
        <w:rPr>
          <w:rFonts w:cs="Times New Roman"/>
          <w:szCs w:val="24"/>
        </w:rPr>
        <w:t>- проект нормативного правового акта.</w:t>
      </w:r>
    </w:p>
    <w:p w:rsidR="003636C4" w:rsidRPr="004313A6" w:rsidRDefault="003636C4" w:rsidP="00F81D91">
      <w:r>
        <w:t>7. До начала п</w:t>
      </w:r>
      <w:r w:rsidRPr="004313A6">
        <w:t>роведени</w:t>
      </w:r>
      <w:r>
        <w:t>я</w:t>
      </w:r>
      <w:r w:rsidRPr="004313A6">
        <w:t xml:space="preserve"> слушаний </w:t>
      </w:r>
      <w:r>
        <w:t xml:space="preserve">осуществляется </w:t>
      </w:r>
      <w:r w:rsidRPr="004313A6">
        <w:t>регистрация участников</w:t>
      </w:r>
      <w:r>
        <w:t xml:space="preserve">, </w:t>
      </w:r>
      <w:r w:rsidRPr="004313A6">
        <w:t>с указанием места их постоянного проживания на основании паспортных данных.</w:t>
      </w:r>
    </w:p>
    <w:p w:rsidR="003636C4" w:rsidRPr="004313A6" w:rsidRDefault="003636C4" w:rsidP="003636C4">
      <w:pPr>
        <w:autoSpaceDE w:val="0"/>
        <w:autoSpaceDN w:val="0"/>
        <w:adjustRightInd w:val="0"/>
        <w:contextualSpacing/>
        <w:rPr>
          <w:rFonts w:cs="Times New Roman"/>
          <w:szCs w:val="24"/>
        </w:rPr>
      </w:pPr>
      <w:r w:rsidRPr="004313A6">
        <w:rPr>
          <w:rFonts w:cs="Times New Roman"/>
          <w:szCs w:val="24"/>
        </w:rPr>
        <w:t>Председательствующий публичных слушаний представляется и открывает собрание, оглашает тему слушаний, повестку дня, представляет инициаторов проведения слушаний, участников и секретаря собрания, ведущего протокол.</w:t>
      </w:r>
    </w:p>
    <w:p w:rsidR="003636C4" w:rsidRPr="004313A6" w:rsidRDefault="003636C4" w:rsidP="003636C4">
      <w:pPr>
        <w:autoSpaceDE w:val="0"/>
        <w:autoSpaceDN w:val="0"/>
        <w:adjustRightInd w:val="0"/>
        <w:contextualSpacing/>
        <w:rPr>
          <w:rFonts w:cs="Times New Roman"/>
          <w:szCs w:val="24"/>
        </w:rPr>
      </w:pPr>
      <w:r w:rsidRPr="004313A6">
        <w:rPr>
          <w:rFonts w:cs="Times New Roman"/>
          <w:szCs w:val="24"/>
        </w:rPr>
        <w:t>Подсчет голосов отражается в протоколе публичных слушаний.</w:t>
      </w:r>
    </w:p>
    <w:p w:rsidR="003636C4" w:rsidRPr="004313A6" w:rsidRDefault="003636C4" w:rsidP="003636C4">
      <w:pPr>
        <w:autoSpaceDE w:val="0"/>
        <w:autoSpaceDN w:val="0"/>
        <w:adjustRightInd w:val="0"/>
        <w:contextualSpacing/>
        <w:rPr>
          <w:rFonts w:cs="Times New Roman"/>
          <w:szCs w:val="24"/>
        </w:rPr>
      </w:pPr>
      <w:r w:rsidRPr="004313A6">
        <w:rPr>
          <w:rFonts w:cs="Times New Roman"/>
          <w:szCs w:val="24"/>
        </w:rPr>
        <w:t>Решение по результатам публичных слушаний принимается большинством голосов и фиксируется в протоколе.</w:t>
      </w:r>
    </w:p>
    <w:p w:rsidR="003636C4" w:rsidRPr="004313A6" w:rsidRDefault="003636C4" w:rsidP="003636C4">
      <w:pPr>
        <w:autoSpaceDE w:val="0"/>
        <w:autoSpaceDN w:val="0"/>
        <w:adjustRightInd w:val="0"/>
        <w:contextualSpacing/>
        <w:rPr>
          <w:rFonts w:cs="Times New Roman"/>
          <w:szCs w:val="24"/>
        </w:rPr>
      </w:pPr>
      <w:r>
        <w:rPr>
          <w:rFonts w:cs="Times New Roman"/>
          <w:szCs w:val="24"/>
        </w:rPr>
        <w:t>8</w:t>
      </w:r>
      <w:r w:rsidRPr="004313A6">
        <w:rPr>
          <w:rFonts w:cs="Times New Roman"/>
          <w:szCs w:val="24"/>
        </w:rPr>
        <w:t>. Итоговый документ публичных слушаний должен быть обнародован не позднее чем через 10-15 дней со дня проведения публичных слушаний путем опубликования через средства массовой информации.</w:t>
      </w:r>
    </w:p>
    <w:p w:rsidR="003636C4" w:rsidRPr="00F762C1" w:rsidRDefault="003636C4" w:rsidP="003636C4">
      <w:pPr>
        <w:contextualSpacing/>
        <w:rPr>
          <w:rFonts w:cs="Times New Roman"/>
          <w:szCs w:val="24"/>
        </w:rPr>
      </w:pPr>
    </w:p>
    <w:p w:rsidR="00002C62" w:rsidRPr="00973BCE" w:rsidRDefault="00D120E2" w:rsidP="007B44CE">
      <w:pPr>
        <w:pStyle w:val="3"/>
      </w:pPr>
      <w:bookmarkStart w:id="64" w:name="_Toc432755052"/>
      <w:bookmarkStart w:id="65" w:name="_Toc435083111"/>
      <w:r w:rsidRPr="00973BCE">
        <w:t xml:space="preserve">Статья </w:t>
      </w:r>
      <w:r w:rsidR="00973BCE" w:rsidRPr="00973BCE">
        <w:t>1</w:t>
      </w:r>
      <w:r w:rsidR="00524F0F">
        <w:t>4</w:t>
      </w:r>
      <w:r w:rsidR="00002C62" w:rsidRPr="00973BCE">
        <w:t>. Финансирование публичных слушаний</w:t>
      </w:r>
      <w:bookmarkEnd w:id="64"/>
      <w:bookmarkEnd w:id="65"/>
    </w:p>
    <w:p w:rsidR="007B44CE" w:rsidRPr="00973BCE" w:rsidRDefault="007B44CE" w:rsidP="00002C62">
      <w:pPr>
        <w:pStyle w:val="ConsPlusNormal"/>
        <w:ind w:firstLine="709"/>
        <w:contextualSpacing/>
        <w:jc w:val="both"/>
      </w:pPr>
    </w:p>
    <w:p w:rsidR="00973BCE" w:rsidRPr="00973BCE" w:rsidRDefault="00973BCE" w:rsidP="00F81D91">
      <w:bookmarkStart w:id="66" w:name="_Toc432755053"/>
      <w:r w:rsidRPr="00973BCE">
        <w:t xml:space="preserve">1. Финансирование публичных слушаний осуществляется за счет средств бюджета </w:t>
      </w:r>
      <w:r w:rsidR="003636C4">
        <w:t>Воскресенского</w:t>
      </w:r>
      <w:r w:rsidRPr="00973BCE">
        <w:t xml:space="preserve"> муниципального района или иных не запрещенных законом источников.</w:t>
      </w:r>
    </w:p>
    <w:p w:rsidR="00973BCE" w:rsidRPr="00973BCE" w:rsidRDefault="001C5C74" w:rsidP="00F81D91">
      <w:r>
        <w:t xml:space="preserve"> </w:t>
      </w:r>
      <w:r w:rsidR="00973BCE" w:rsidRPr="00973BCE">
        <w:t>2.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73BCE" w:rsidRPr="00973BCE" w:rsidRDefault="00973BCE" w:rsidP="00F81D91">
      <w:r w:rsidRPr="00973BCE">
        <w:t>3.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73BCE" w:rsidRPr="00973BCE" w:rsidRDefault="00973BCE" w:rsidP="00F81D91"/>
    <w:p w:rsidR="00650CD4" w:rsidRPr="00973BCE" w:rsidRDefault="00650CD4" w:rsidP="007B44CE">
      <w:pPr>
        <w:pStyle w:val="3"/>
      </w:pPr>
      <w:bookmarkStart w:id="67" w:name="_Toc435083112"/>
      <w:r w:rsidRPr="00973BCE">
        <w:t>Статья 1</w:t>
      </w:r>
      <w:r w:rsidR="00524F0F">
        <w:t>5</w:t>
      </w:r>
      <w:r w:rsidRPr="00973BCE">
        <w:t>. Особенности проведения</w:t>
      </w:r>
      <w:r w:rsidR="00F81D91">
        <w:t xml:space="preserve"> публичных слушаний по проекту П</w:t>
      </w:r>
      <w:r w:rsidRPr="00973BCE">
        <w:t>равил и внесению в них изменений</w:t>
      </w:r>
      <w:bookmarkEnd w:id="66"/>
      <w:bookmarkEnd w:id="67"/>
    </w:p>
    <w:p w:rsidR="007B44CE" w:rsidRPr="00973BCE" w:rsidRDefault="007B44CE" w:rsidP="00650CD4">
      <w:pPr>
        <w:pStyle w:val="ConsPlusNormal"/>
        <w:ind w:firstLine="709"/>
        <w:jc w:val="both"/>
      </w:pPr>
    </w:p>
    <w:p w:rsidR="00973BCE" w:rsidRPr="00973BCE" w:rsidRDefault="00973BCE" w:rsidP="00973BCE">
      <w:pPr>
        <w:pStyle w:val="ConsPlusNormal"/>
        <w:ind w:firstLine="709"/>
        <w:contextualSpacing/>
        <w:jc w:val="both"/>
      </w:pPr>
      <w:bookmarkStart w:id="68" w:name="_Toc432755054"/>
      <w:r w:rsidRPr="00973BCE">
        <w:t>1. Публичные слу</w:t>
      </w:r>
      <w:r w:rsidR="00F81D91">
        <w:t>шания по проекту П</w:t>
      </w:r>
      <w:r w:rsidRPr="00973BCE">
        <w:t xml:space="preserve">равил проводятся комиссией по подготовке проекта правил землепользования и застройки </w:t>
      </w:r>
      <w:r w:rsidR="003636C4">
        <w:t>Воскресенского</w:t>
      </w:r>
      <w:r w:rsidR="001C5C74">
        <w:t xml:space="preserve"> </w:t>
      </w:r>
      <w:r w:rsidRPr="00973BCE">
        <w:t xml:space="preserve">муниципального района Московской области на всей территории городского поселения </w:t>
      </w:r>
      <w:r w:rsidR="000F24C7">
        <w:t xml:space="preserve">Воскресенск </w:t>
      </w:r>
      <w:r w:rsidR="003636C4">
        <w:t>Воскресенского</w:t>
      </w:r>
      <w:r w:rsidR="001C5C74">
        <w:t xml:space="preserve"> </w:t>
      </w:r>
      <w:r w:rsidRPr="00973BCE">
        <w:t xml:space="preserve">муниципального района Московской области с участием всех заинтересованных лиц. </w:t>
      </w:r>
    </w:p>
    <w:p w:rsidR="00973BCE" w:rsidRPr="00973BCE" w:rsidRDefault="00973BCE" w:rsidP="00973BCE">
      <w:pPr>
        <w:pStyle w:val="ConsPlusNormal"/>
        <w:ind w:firstLine="709"/>
        <w:contextualSpacing/>
        <w:jc w:val="both"/>
      </w:pPr>
      <w:r w:rsidRPr="00973BCE">
        <w:t>Продолжительность</w:t>
      </w:r>
      <w:r w:rsidR="00F81D91">
        <w:t xml:space="preserve"> публичных слушаний по проекту П</w:t>
      </w:r>
      <w:r w:rsidRPr="00973BCE">
        <w:t>равил составляет не менее двух и не более четырех месяцев со дня опубликования такого проекта.</w:t>
      </w:r>
    </w:p>
    <w:p w:rsidR="00973BCE" w:rsidRPr="00973BCE" w:rsidRDefault="00F81D91" w:rsidP="00973BCE">
      <w:pPr>
        <w:pStyle w:val="ConsPlusNormal"/>
        <w:ind w:firstLine="709"/>
        <w:contextualSpacing/>
        <w:jc w:val="both"/>
      </w:pPr>
      <w:r>
        <w:t>В случае подготовки П</w:t>
      </w:r>
      <w:r w:rsidR="00973BCE" w:rsidRPr="00973BCE">
        <w:t xml:space="preserve">равил применительно к части территории городского поселения </w:t>
      </w:r>
      <w:r w:rsidR="000F24C7">
        <w:t xml:space="preserve">Воскресенск </w:t>
      </w:r>
      <w:r w:rsidR="003636C4">
        <w:t>Воскресенского</w:t>
      </w:r>
      <w:r w:rsidR="001C5C74">
        <w:t xml:space="preserve"> </w:t>
      </w:r>
      <w:r w:rsidR="00973BCE" w:rsidRPr="00973BCE">
        <w:t>муниципального района Московской области</w:t>
      </w:r>
      <w:r>
        <w:t xml:space="preserve"> публичные слушания по проекту П</w:t>
      </w:r>
      <w:r w:rsidR="00973BCE" w:rsidRPr="00973BCE">
        <w:t>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973BCE" w:rsidRPr="00973BCE" w:rsidRDefault="00973BCE" w:rsidP="00973BCE">
      <w:pPr>
        <w:pStyle w:val="ConsPlusNormal"/>
        <w:ind w:firstLine="709"/>
        <w:contextualSpacing/>
        <w:jc w:val="both"/>
      </w:pPr>
      <w:r w:rsidRPr="00973BCE">
        <w:t xml:space="preserve">В случае подготовки изменений в </w:t>
      </w:r>
      <w:r w:rsidR="00F81D91">
        <w:t>П</w:t>
      </w:r>
      <w:r w:rsidRPr="00973BCE">
        <w:t>равила в части внесения изменений в градостроительный регламент, установленный для конкретной территориальной зоны, публичные сл</w:t>
      </w:r>
      <w:r w:rsidR="00F81D91">
        <w:t>ушания по внесению изменений в П</w:t>
      </w:r>
      <w:r w:rsidRPr="00973BCE">
        <w:t xml:space="preserve">равила проводятся в границах территориальной зоны, для которой установлен такой градостроительный регламент. </w:t>
      </w:r>
    </w:p>
    <w:p w:rsidR="00973BCE" w:rsidRPr="00973BCE" w:rsidRDefault="00F81D91" w:rsidP="00973BCE">
      <w:pPr>
        <w:contextualSpacing/>
        <w:rPr>
          <w:rFonts w:cs="Times New Roman"/>
          <w:szCs w:val="24"/>
        </w:rPr>
      </w:pPr>
      <w:r>
        <w:rPr>
          <w:rFonts w:cs="Times New Roman"/>
          <w:szCs w:val="24"/>
        </w:rPr>
        <w:t>В случае внесения в П</w:t>
      </w:r>
      <w:r w:rsidR="00973BCE" w:rsidRPr="00973BCE">
        <w:rPr>
          <w:rFonts w:cs="Times New Roman"/>
          <w:szCs w:val="24"/>
        </w:rPr>
        <w:t>равила изменений в связи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973BCE" w:rsidRPr="00973BCE" w:rsidRDefault="00973BCE" w:rsidP="00F81D91">
      <w:r w:rsidRPr="00973BCE">
        <w:lastRenderedPageBreak/>
        <w:t xml:space="preserve">Продолжительность публичных слушаний </w:t>
      </w:r>
      <w:r w:rsidR="00F81D91">
        <w:t>в</w:t>
      </w:r>
      <w:r w:rsidRPr="00973BCE">
        <w:t xml:space="preserve"> случаях, указанных в абз</w:t>
      </w:r>
      <w:r w:rsidR="00F81D91">
        <w:t>ацах</w:t>
      </w:r>
      <w:r w:rsidRPr="00973BCE">
        <w:t xml:space="preserve"> 3-5</w:t>
      </w:r>
      <w:r w:rsidR="00F81D91">
        <w:t xml:space="preserve"> пункта 1</w:t>
      </w:r>
      <w:r w:rsidRPr="00973BCE">
        <w:t xml:space="preserve"> настоящий статьи Правил,</w:t>
      </w:r>
      <w:r w:rsidR="001C5C74">
        <w:t xml:space="preserve"> </w:t>
      </w:r>
      <w:r w:rsidRPr="00973BCE">
        <w:t>не может быть более чем один месяц.</w:t>
      </w: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t xml:space="preserve">2. </w:t>
      </w:r>
      <w:proofErr w:type="gramStart"/>
      <w:r w:rsidRPr="00973BCE">
        <w:rPr>
          <w:rFonts w:cs="Times New Roman"/>
          <w:szCs w:val="24"/>
        </w:rPr>
        <w:t xml:space="preserve">В целях доведения до населения информации о содержании проекта правил землепользования и застройки на проведение публичных слушаний комиссия по подготовке проекта правил землепользования и застройки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w:t>
      </w:r>
      <w:r w:rsidRPr="00973BCE">
        <w:t xml:space="preserve"> </w:t>
      </w:r>
      <w:r w:rsidRPr="00973BCE">
        <w:rPr>
          <w:rFonts w:cs="Times New Roman"/>
          <w:szCs w:val="24"/>
        </w:rPr>
        <w:t>Московской области в обязательном порядке организуют выставки, экспозиции демон</w:t>
      </w:r>
      <w:r w:rsidR="00F81D91">
        <w:rPr>
          <w:rFonts w:cs="Times New Roman"/>
          <w:szCs w:val="24"/>
        </w:rPr>
        <w:t>страционных материалов проекта П</w:t>
      </w:r>
      <w:r w:rsidRPr="00973BCE">
        <w:rPr>
          <w:rFonts w:cs="Times New Roman"/>
          <w:szCs w:val="24"/>
        </w:rPr>
        <w:t>равил, выступления представителей органов местного самоуправления, разработчиков проекта правил землепользования и застройки на собраниях жителей, в печатных средствах массовой информации, по</w:t>
      </w:r>
      <w:proofErr w:type="gramEnd"/>
      <w:r w:rsidRPr="00973BCE">
        <w:rPr>
          <w:rFonts w:cs="Times New Roman"/>
          <w:szCs w:val="24"/>
        </w:rPr>
        <w:t xml:space="preserve"> радио и телевидению.</w:t>
      </w: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t xml:space="preserve">3. Участники публичных слушаний вправе представить в комиссию по подготовке проекта правил землепользования и застройки </w:t>
      </w:r>
      <w:r w:rsidR="003636C4">
        <w:rPr>
          <w:rFonts w:cs="Times New Roman"/>
          <w:szCs w:val="24"/>
        </w:rPr>
        <w:t>Воскресенского</w:t>
      </w:r>
      <w:r w:rsidR="001C5C74">
        <w:rPr>
          <w:rFonts w:cs="Times New Roman"/>
          <w:szCs w:val="24"/>
        </w:rPr>
        <w:t xml:space="preserve"> </w:t>
      </w:r>
      <w:r w:rsidRPr="00973BCE">
        <w:rPr>
          <w:rFonts w:cs="Times New Roman"/>
          <w:szCs w:val="24"/>
        </w:rPr>
        <w:t xml:space="preserve">муниципального района Московской области свои предложения и замечания, касающиеся проекта </w:t>
      </w:r>
      <w:r w:rsidR="00F81D91">
        <w:rPr>
          <w:rFonts w:cs="Times New Roman"/>
          <w:szCs w:val="24"/>
        </w:rPr>
        <w:t>П</w:t>
      </w:r>
      <w:r w:rsidRPr="00973BCE">
        <w:rPr>
          <w:rFonts w:cs="Times New Roman"/>
          <w:szCs w:val="24"/>
        </w:rPr>
        <w:t>равил, для включения их в протокол публичных слушаний.</w:t>
      </w:r>
    </w:p>
    <w:p w:rsidR="00973BCE" w:rsidRPr="00973BCE" w:rsidRDefault="0077783C" w:rsidP="00973BCE">
      <w:pPr>
        <w:autoSpaceDE w:val="0"/>
        <w:autoSpaceDN w:val="0"/>
        <w:adjustRightInd w:val="0"/>
        <w:contextualSpacing/>
        <w:rPr>
          <w:rFonts w:cs="Times New Roman"/>
          <w:bCs/>
          <w:szCs w:val="24"/>
        </w:rPr>
      </w:pPr>
      <w:r>
        <w:rPr>
          <w:rFonts w:cs="Times New Roman"/>
          <w:bCs/>
          <w:szCs w:val="24"/>
        </w:rPr>
        <w:t>4</w:t>
      </w:r>
      <w:r w:rsidR="00973BCE" w:rsidRPr="00973BCE">
        <w:rPr>
          <w:rFonts w:cs="Times New Roman"/>
          <w:bCs/>
          <w:szCs w:val="24"/>
        </w:rPr>
        <w:t>. После завершения</w:t>
      </w:r>
      <w:r w:rsidR="00F81D91">
        <w:rPr>
          <w:rFonts w:cs="Times New Roman"/>
          <w:bCs/>
          <w:szCs w:val="24"/>
        </w:rPr>
        <w:t xml:space="preserve"> публичных слушаний по проекту П</w:t>
      </w:r>
      <w:r w:rsidR="00973BCE" w:rsidRPr="00973BCE">
        <w:rPr>
          <w:rFonts w:cs="Times New Roman"/>
          <w:bCs/>
          <w:szCs w:val="24"/>
        </w:rPr>
        <w:t xml:space="preserve">равил орган местного самоуправления </w:t>
      </w:r>
      <w:r w:rsidR="003636C4">
        <w:rPr>
          <w:rFonts w:cs="Times New Roman"/>
          <w:szCs w:val="24"/>
        </w:rPr>
        <w:t>Воскресенского</w:t>
      </w:r>
      <w:r w:rsidR="001C5C74">
        <w:rPr>
          <w:rFonts w:cs="Times New Roman"/>
          <w:szCs w:val="24"/>
        </w:rPr>
        <w:t xml:space="preserve"> </w:t>
      </w:r>
      <w:r w:rsidR="00973BCE" w:rsidRPr="00973BCE">
        <w:rPr>
          <w:rFonts w:cs="Times New Roman"/>
          <w:szCs w:val="24"/>
        </w:rPr>
        <w:t>муниципального района</w:t>
      </w:r>
      <w:r w:rsidR="00973BCE" w:rsidRPr="00973BCE">
        <w:t xml:space="preserve"> </w:t>
      </w:r>
      <w:r w:rsidR="00973BCE" w:rsidRPr="00973BCE">
        <w:rPr>
          <w:rFonts w:cs="Times New Roman"/>
          <w:bCs/>
          <w:szCs w:val="24"/>
        </w:rPr>
        <w:t>Московской области направляет в Главное управление архитектуры и градостроительства Московской области протоколы публичных слушаний и заключение о результатах публичных слушаний.</w:t>
      </w:r>
    </w:p>
    <w:p w:rsidR="00973BCE" w:rsidRPr="00973BCE" w:rsidRDefault="0077783C" w:rsidP="00973BCE">
      <w:pPr>
        <w:pStyle w:val="ConsPlusNormal"/>
        <w:ind w:firstLine="709"/>
        <w:contextualSpacing/>
        <w:jc w:val="both"/>
      </w:pPr>
      <w:r>
        <w:t>5</w:t>
      </w:r>
      <w:r w:rsidR="00973BCE" w:rsidRPr="00973BCE">
        <w:t xml:space="preserve">. Заключение о результатах публичных слушаний по проекту правил землепользования и застройки и внесению в них изменений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636C4">
        <w:t>Воскресенского</w:t>
      </w:r>
      <w:r w:rsidR="001C5C74">
        <w:t xml:space="preserve"> </w:t>
      </w:r>
      <w:r w:rsidR="00973BCE" w:rsidRPr="00973BCE">
        <w:t>муниципального района Московской области в сети "Интернет".</w:t>
      </w:r>
    </w:p>
    <w:p w:rsidR="00973BCE" w:rsidRPr="00973BCE" w:rsidRDefault="00973BCE" w:rsidP="00F81D91"/>
    <w:p w:rsidR="00650CD4" w:rsidRPr="00973BCE" w:rsidRDefault="00650CD4" w:rsidP="007B44CE">
      <w:pPr>
        <w:pStyle w:val="3"/>
      </w:pPr>
      <w:bookmarkStart w:id="69" w:name="_Toc435083113"/>
      <w:r w:rsidRPr="00973BCE">
        <w:t>Статья 1</w:t>
      </w:r>
      <w:r w:rsidR="00524F0F">
        <w:t>6</w:t>
      </w:r>
      <w:r w:rsidRPr="00973BCE">
        <w:t>. Особенности проведения публичных слушаний по проекту планировки территории и проекту межевания территории</w:t>
      </w:r>
      <w:bookmarkEnd w:id="68"/>
      <w:bookmarkEnd w:id="69"/>
    </w:p>
    <w:p w:rsidR="007B44CE" w:rsidRPr="00973BCE" w:rsidRDefault="007B44CE" w:rsidP="00F81D91"/>
    <w:p w:rsidR="00973BCE" w:rsidRPr="00973BCE" w:rsidRDefault="00973BCE" w:rsidP="00F81D91">
      <w:r w:rsidRPr="00973BCE">
        <w:t xml:space="preserve">1. </w:t>
      </w:r>
      <w:proofErr w:type="gramStart"/>
      <w:r w:rsidRPr="00973BCE">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973BCE">
        <w:t>, лиц, законные интересы которых могут быть нарушены в связи с реализацией таких проектов.</w:t>
      </w:r>
    </w:p>
    <w:p w:rsidR="00973BCE" w:rsidRPr="00973BCE" w:rsidRDefault="00973BCE" w:rsidP="00F81D91">
      <w:r w:rsidRPr="00973BCE">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73BCE" w:rsidRPr="00973BCE" w:rsidRDefault="00973BCE" w:rsidP="00F81D91">
      <w:r w:rsidRPr="00973BCE">
        <w:t xml:space="preserve">3.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r w:rsidR="003636C4">
        <w:t>Воскресенского</w:t>
      </w:r>
      <w:r w:rsidR="001C5C74">
        <w:t xml:space="preserve"> </w:t>
      </w:r>
      <w:r w:rsidRPr="00973BCE">
        <w:t>муниципального района Московской области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73BCE" w:rsidRPr="00973BCE" w:rsidRDefault="00973BCE" w:rsidP="00F81D91">
      <w:r w:rsidRPr="00973BCE">
        <w:t>4. Публичные слушания по проекту планировки территории и проекту межевания территории не проводятся, если они подготовлены в отношении:</w:t>
      </w:r>
    </w:p>
    <w:p w:rsidR="00973BCE" w:rsidRPr="00973BCE" w:rsidRDefault="00973BCE" w:rsidP="00F81D91">
      <w:r w:rsidRPr="00973BCE">
        <w:t>1) территории, подлежащей комплексному освоению в соответствии с договором о комплексном освоении территории;</w:t>
      </w:r>
    </w:p>
    <w:p w:rsidR="00973BCE" w:rsidRPr="00973BCE" w:rsidRDefault="00973BCE" w:rsidP="00F81D91">
      <w:r w:rsidRPr="00973BCE">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73BCE" w:rsidRPr="00973BCE" w:rsidRDefault="00973BCE" w:rsidP="00F81D91">
      <w:r w:rsidRPr="00973BCE">
        <w:t>3) территории для размещения линейных объектов в границах земель лесного фонда.</w:t>
      </w:r>
    </w:p>
    <w:p w:rsidR="00973BCE" w:rsidRPr="00973BCE" w:rsidRDefault="00973BCE" w:rsidP="00F81D91">
      <w:pPr>
        <w:rPr>
          <w:rFonts w:cs="Times New Roman"/>
          <w:bCs/>
          <w:szCs w:val="24"/>
        </w:rPr>
      </w:pPr>
      <w:r w:rsidRPr="00973BCE">
        <w:rPr>
          <w:rFonts w:cs="Times New Roman"/>
          <w:bCs/>
          <w:szCs w:val="24"/>
        </w:rPr>
        <w:t xml:space="preserve">5. Органы местного самоуправления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w:t>
      </w:r>
      <w:r w:rsidRPr="00973BCE">
        <w:t xml:space="preserve"> </w:t>
      </w:r>
      <w:r w:rsidRPr="00973BCE">
        <w:rPr>
          <w:rFonts w:cs="Times New Roman"/>
          <w:bCs/>
          <w:szCs w:val="24"/>
        </w:rPr>
        <w:t xml:space="preserve">Московской области направляют в Главное управление архитектуры и градостроительства </w:t>
      </w:r>
      <w:r w:rsidRPr="00973BCE">
        <w:rPr>
          <w:rFonts w:cs="Times New Roman"/>
          <w:bCs/>
          <w:szCs w:val="24"/>
        </w:rPr>
        <w:lastRenderedPageBreak/>
        <w:t xml:space="preserve">Московской </w:t>
      </w:r>
      <w:proofErr w:type="gramStart"/>
      <w:r w:rsidRPr="00973BCE">
        <w:rPr>
          <w:rFonts w:cs="Times New Roman"/>
          <w:bCs/>
          <w:szCs w:val="24"/>
        </w:rPr>
        <w:t>области</w:t>
      </w:r>
      <w:proofErr w:type="gramEnd"/>
      <w:r w:rsidRPr="00973BCE">
        <w:rPr>
          <w:rFonts w:cs="Times New Roman"/>
          <w:bCs/>
          <w:szCs w:val="24"/>
        </w:rPr>
        <w:t xml:space="preserve"> заверенные копии заключения о результатах публичных слушаний, протокола публичных слушаний, правовых актов, официальных публикаций в средствах массовой информации, а также иную информацию, касающуюся проведения публичных слушаний, в срок не более 5 (пяти) дней с даты официального опубликования заключения о результатах публичных слушаний.</w:t>
      </w:r>
    </w:p>
    <w:p w:rsidR="00973BCE" w:rsidRPr="00973BCE" w:rsidRDefault="00973BCE" w:rsidP="00F81D91">
      <w:r w:rsidRPr="00973BCE">
        <w:t xml:space="preserve">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636C4">
        <w:t>Воскресенского</w:t>
      </w:r>
      <w:r w:rsidR="001C5C74">
        <w:t xml:space="preserve"> </w:t>
      </w:r>
      <w:r w:rsidRPr="00973BCE">
        <w:t>муниципального района Московской области в сети "Интернет".</w:t>
      </w:r>
    </w:p>
    <w:p w:rsidR="00973BCE" w:rsidRPr="00973BCE" w:rsidRDefault="00973BCE" w:rsidP="00F81D91">
      <w:r w:rsidRPr="00973BCE">
        <w:t xml:space="preserve">7. Срок проведения публичных слушаний со дня оповещения жителей городского поселения </w:t>
      </w:r>
      <w:r w:rsidR="000F24C7">
        <w:t xml:space="preserve">Воскресенск </w:t>
      </w:r>
      <w:r w:rsidR="003636C4">
        <w:t>Воскресенского</w:t>
      </w:r>
      <w:r w:rsidR="001C5C74">
        <w:t xml:space="preserve"> </w:t>
      </w:r>
      <w:r w:rsidRPr="00973BCE">
        <w:t>муниципального района Московской области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973BCE" w:rsidRPr="00973BCE" w:rsidRDefault="001C5C74" w:rsidP="00F81D91">
      <w:r>
        <w:t xml:space="preserve"> </w:t>
      </w:r>
      <w:r w:rsidR="00973BCE" w:rsidRPr="00973BCE">
        <w:t xml:space="preserve">8. На основании утвержденной документации по планировке территории </w:t>
      </w:r>
      <w:r w:rsidR="0077783C">
        <w:t>могут быть внесены</w:t>
      </w:r>
      <w:r w:rsidR="00973BCE" w:rsidRPr="00973BCE">
        <w:t xml:space="preserve">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50CD4" w:rsidRPr="00973BCE" w:rsidRDefault="00650CD4" w:rsidP="00650CD4">
      <w:pPr>
        <w:autoSpaceDE w:val="0"/>
        <w:autoSpaceDN w:val="0"/>
        <w:adjustRightInd w:val="0"/>
        <w:ind w:firstLine="540"/>
        <w:contextualSpacing/>
        <w:rPr>
          <w:rFonts w:cs="Times New Roman"/>
          <w:b/>
          <w:szCs w:val="24"/>
        </w:rPr>
      </w:pPr>
    </w:p>
    <w:p w:rsidR="00650CD4" w:rsidRPr="00973BCE" w:rsidRDefault="00650CD4" w:rsidP="007B44CE">
      <w:pPr>
        <w:pStyle w:val="3"/>
      </w:pPr>
      <w:bookmarkStart w:id="70" w:name="_Toc432755055"/>
      <w:bookmarkStart w:id="71" w:name="_Toc435083114"/>
      <w:r w:rsidRPr="00973BCE">
        <w:t>Статья 1</w:t>
      </w:r>
      <w:r w:rsidR="00524F0F">
        <w:t>7</w:t>
      </w:r>
      <w:r w:rsidRPr="00973BCE">
        <w:t>. Особенности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w:t>
      </w:r>
      <w:bookmarkEnd w:id="70"/>
      <w:bookmarkEnd w:id="71"/>
    </w:p>
    <w:p w:rsidR="007B44CE" w:rsidRPr="00973BCE" w:rsidRDefault="007B44CE" w:rsidP="00650CD4">
      <w:pPr>
        <w:contextualSpacing/>
        <w:rPr>
          <w:rFonts w:cs="Times New Roman"/>
          <w:szCs w:val="24"/>
        </w:rPr>
      </w:pPr>
    </w:p>
    <w:p w:rsidR="00973BCE" w:rsidRPr="00973BCE" w:rsidRDefault="00973BCE" w:rsidP="00973BCE">
      <w:pPr>
        <w:contextualSpacing/>
        <w:rPr>
          <w:rFonts w:cs="Times New Roman"/>
          <w:szCs w:val="24"/>
        </w:rPr>
      </w:pPr>
      <w:bookmarkStart w:id="72" w:name="_Toc432755056"/>
      <w:r w:rsidRPr="00973BCE">
        <w:rPr>
          <w:rFonts w:cs="Times New Roman"/>
          <w:szCs w:val="24"/>
        </w:rPr>
        <w:t>1. Публичные слушания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973BCE" w:rsidRPr="00973BCE" w:rsidRDefault="00973BCE" w:rsidP="00973BCE">
      <w:pPr>
        <w:ind w:firstLine="748"/>
        <w:contextualSpacing/>
        <w:rPr>
          <w:rFonts w:cs="Times New Roman"/>
          <w:snapToGrid w:val="0"/>
          <w:szCs w:val="24"/>
        </w:rPr>
      </w:pPr>
      <w:r w:rsidRPr="00973BCE">
        <w:rPr>
          <w:rFonts w:cs="Times New Roman"/>
          <w:snapToGrid w:val="0"/>
          <w:szCs w:val="24"/>
        </w:rPr>
        <w:t xml:space="preserve">2. Участниками публичных слушаний по </w:t>
      </w:r>
      <w:r w:rsidRPr="00973BCE">
        <w:rPr>
          <w:rFonts w:cs="Times New Roman"/>
          <w:szCs w:val="24"/>
        </w:rPr>
        <w:t xml:space="preserve">вопросу предоставления разрешения на условно разрешенный вид использования и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w:t>
      </w:r>
      <w:r w:rsidRPr="00973BCE">
        <w:rPr>
          <w:rFonts w:cs="Times New Roman"/>
          <w:snapToGrid w:val="0"/>
          <w:szCs w:val="24"/>
        </w:rPr>
        <w:t>являются:</w:t>
      </w:r>
    </w:p>
    <w:p w:rsidR="00973BCE" w:rsidRPr="00973BCE" w:rsidRDefault="00973BCE" w:rsidP="00973BCE">
      <w:pPr>
        <w:ind w:firstLine="748"/>
        <w:contextualSpacing/>
        <w:rPr>
          <w:rFonts w:cs="Times New Roman"/>
          <w:snapToGrid w:val="0"/>
          <w:szCs w:val="24"/>
        </w:rPr>
      </w:pPr>
      <w:r w:rsidRPr="00973BCE">
        <w:rPr>
          <w:rFonts w:cs="Times New Roman"/>
          <w:snapToGrid w:val="0"/>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973BCE" w:rsidRPr="00973BCE" w:rsidRDefault="00973BCE" w:rsidP="00973BCE">
      <w:pPr>
        <w:ind w:firstLine="748"/>
        <w:contextualSpacing/>
        <w:rPr>
          <w:rFonts w:cs="Times New Roman"/>
          <w:snapToGrid w:val="0"/>
          <w:szCs w:val="24"/>
        </w:rPr>
      </w:pPr>
      <w:r w:rsidRPr="00973BCE">
        <w:rPr>
          <w:rFonts w:cs="Times New Roman"/>
          <w:snapToGrid w:val="0"/>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73BCE" w:rsidRPr="00973BCE" w:rsidRDefault="00973BCE" w:rsidP="00973BCE">
      <w:pPr>
        <w:ind w:firstLine="748"/>
        <w:contextualSpacing/>
        <w:rPr>
          <w:rFonts w:cs="Times New Roman"/>
          <w:snapToGrid w:val="0"/>
          <w:szCs w:val="24"/>
        </w:rPr>
      </w:pPr>
      <w:r w:rsidRPr="00973BCE">
        <w:rPr>
          <w:rFonts w:cs="Times New Roman"/>
          <w:snapToGrid w:val="0"/>
          <w:szCs w:val="24"/>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973BCE" w:rsidRPr="00973BCE" w:rsidRDefault="00973BCE" w:rsidP="00973BCE">
      <w:pPr>
        <w:ind w:firstLine="748"/>
        <w:contextualSpacing/>
        <w:rPr>
          <w:rFonts w:cs="Times New Roman"/>
          <w:snapToGrid w:val="0"/>
          <w:szCs w:val="24"/>
        </w:rPr>
      </w:pPr>
      <w:r w:rsidRPr="00973BCE">
        <w:rPr>
          <w:rFonts w:cs="Times New Roman"/>
          <w:snapToGrid w:val="0"/>
          <w:szCs w:val="24"/>
        </w:rPr>
        <w:t>Участникам публичных слушаний по обсуждению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обеспечивается возможность ознакомления с заявлением правообладателя земельного участка, с представленными обосновывающими материалами.</w:t>
      </w:r>
    </w:p>
    <w:p w:rsidR="00973BCE" w:rsidRPr="00973BCE" w:rsidRDefault="00973BCE" w:rsidP="00973BCE">
      <w:pPr>
        <w:contextualSpacing/>
        <w:rPr>
          <w:rFonts w:cs="Times New Roman"/>
          <w:szCs w:val="24"/>
        </w:rPr>
      </w:pPr>
      <w:r w:rsidRPr="00973BCE">
        <w:rPr>
          <w:rFonts w:cs="Times New Roman"/>
          <w:szCs w:val="24"/>
        </w:rPr>
        <w:t>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lastRenderedPageBreak/>
        <w:t xml:space="preserve">3. </w:t>
      </w:r>
      <w:proofErr w:type="gramStart"/>
      <w:r w:rsidRPr="00973BCE">
        <w:rPr>
          <w:rFonts w:cs="Times New Roman"/>
          <w:szCs w:val="24"/>
        </w:rPr>
        <w:t xml:space="preserve">Орган местного самоуправления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 Московской области не позднее 10 календарных дней со дня поступления заявления о предоставлении разрешения на условно разрешенный вид использования,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w:t>
      </w:r>
      <w:proofErr w:type="gramEnd"/>
      <w:r w:rsidRPr="00973BCE">
        <w:rPr>
          <w:rFonts w:cs="Times New Roman"/>
          <w:szCs w:val="24"/>
        </w:rPr>
        <w:t xml:space="preserve"> публичных слушаний, определенным уставом </w:t>
      </w:r>
      <w:r w:rsidR="003636C4">
        <w:rPr>
          <w:rFonts w:cs="Times New Roman"/>
          <w:szCs w:val="24"/>
        </w:rPr>
        <w:t>Воскресенского</w:t>
      </w:r>
      <w:r w:rsidR="001C5C74">
        <w:rPr>
          <w:rFonts w:cs="Times New Roman"/>
          <w:szCs w:val="24"/>
        </w:rPr>
        <w:t xml:space="preserve"> </w:t>
      </w:r>
      <w:r w:rsidRPr="00973BCE">
        <w:rPr>
          <w:rFonts w:cs="Times New Roman"/>
          <w:szCs w:val="24"/>
        </w:rPr>
        <w:t xml:space="preserve">муниципального района Московской области Московской области, </w:t>
      </w:r>
      <w:r w:rsidR="00DD1BE7" w:rsidRPr="004313A6">
        <w:t>Положением о порядке организации и проведения публичных слушаний в муниципальном образовании "Воскресенский район", утвержденным решением Совета депутатов муниципального образования "Воскресенский район" Московской области от 21</w:t>
      </w:r>
      <w:r w:rsidR="00F81D91">
        <w:t>.10.</w:t>
      </w:r>
      <w:r w:rsidR="00DD1BE7" w:rsidRPr="004313A6">
        <w:t>2005 № 317/33</w:t>
      </w:r>
      <w:r w:rsidRPr="00973BCE">
        <w:rPr>
          <w:rFonts w:cs="Times New Roman"/>
          <w:szCs w:val="24"/>
        </w:rPr>
        <w:t xml:space="preserve"> и Правилами.</w:t>
      </w:r>
    </w:p>
    <w:p w:rsidR="00973BCE" w:rsidRPr="00973BCE" w:rsidRDefault="00973BCE" w:rsidP="00973BCE">
      <w:pPr>
        <w:contextualSpacing/>
        <w:rPr>
          <w:rFonts w:cs="Times New Roman"/>
          <w:szCs w:val="24"/>
        </w:rPr>
      </w:pPr>
      <w:r w:rsidRPr="00973BCE">
        <w:rPr>
          <w:rFonts w:cs="Times New Roman"/>
          <w:szCs w:val="24"/>
        </w:rPr>
        <w:t xml:space="preserve">4. </w:t>
      </w:r>
      <w:proofErr w:type="gramStart"/>
      <w:r w:rsidRPr="00973BCE">
        <w:rPr>
          <w:rFonts w:cs="Times New Roman"/>
          <w:szCs w:val="24"/>
        </w:rPr>
        <w:t>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w:t>
      </w:r>
      <w:proofErr w:type="gramEnd"/>
      <w:r w:rsidRPr="00973BCE">
        <w:rPr>
          <w:rFonts w:cs="Times New Roman"/>
          <w:szCs w:val="24"/>
        </w:rPr>
        <w:t xml:space="preserve"> разрешение.</w:t>
      </w:r>
    </w:p>
    <w:p w:rsidR="00973BCE" w:rsidRPr="00973BCE" w:rsidRDefault="00973BCE" w:rsidP="00973BCE">
      <w:pPr>
        <w:pStyle w:val="4-123"/>
        <w:numPr>
          <w:ilvl w:val="0"/>
          <w:numId w:val="0"/>
        </w:numPr>
        <w:tabs>
          <w:tab w:val="left" w:pos="284"/>
        </w:tabs>
        <w:autoSpaceDE w:val="0"/>
        <w:autoSpaceDN w:val="0"/>
        <w:adjustRightInd w:val="0"/>
        <w:spacing w:after="0"/>
        <w:ind w:firstLine="709"/>
        <w:contextualSpacing/>
        <w:rPr>
          <w:rFonts w:cs="Times New Roman"/>
          <w:szCs w:val="24"/>
        </w:rPr>
      </w:pPr>
      <w:r w:rsidRPr="00973BCE">
        <w:rPr>
          <w:rFonts w:cs="Times New Roman"/>
          <w:szCs w:val="24"/>
        </w:rPr>
        <w:t xml:space="preserve">5. </w:t>
      </w:r>
      <w:proofErr w:type="gramStart"/>
      <w:r w:rsidRPr="00973BCE">
        <w:rPr>
          <w:rFonts w:cs="Times New Roman"/>
          <w:szCs w:val="24"/>
        </w:rPr>
        <w:t xml:space="preserve">Срок проведения публичных слушаний по вопросу о предоставлении разрешения на условно разрешенный вид использования земельных участков и объектов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городского поселения </w:t>
      </w:r>
      <w:r w:rsidR="000F24C7">
        <w:rPr>
          <w:rFonts w:cs="Times New Roman"/>
          <w:szCs w:val="24"/>
        </w:rPr>
        <w:t xml:space="preserve">Воскресенск </w:t>
      </w:r>
      <w:r w:rsidR="003636C4">
        <w:rPr>
          <w:rFonts w:cs="Times New Roman"/>
          <w:szCs w:val="24"/>
        </w:rPr>
        <w:t>Воскресенского</w:t>
      </w:r>
      <w:r w:rsidR="001C5C74">
        <w:rPr>
          <w:rFonts w:cs="Times New Roman"/>
          <w:szCs w:val="24"/>
        </w:rPr>
        <w:t xml:space="preserve"> </w:t>
      </w:r>
      <w:r w:rsidRPr="00973BCE">
        <w:rPr>
          <w:rFonts w:cs="Times New Roman"/>
          <w:szCs w:val="24"/>
        </w:rPr>
        <w:t>муниципального района</w:t>
      </w:r>
      <w:r w:rsidRPr="00973BCE">
        <w:t xml:space="preserve"> </w:t>
      </w:r>
      <w:r w:rsidRPr="00973BCE">
        <w:rPr>
          <w:rFonts w:cs="Times New Roman"/>
          <w:szCs w:val="24"/>
        </w:rPr>
        <w:t>Московской области о времени и месте их проведения до дня опубликования заключения о результатах</w:t>
      </w:r>
      <w:proofErr w:type="gramEnd"/>
      <w:r w:rsidRPr="00973BCE">
        <w:rPr>
          <w:rFonts w:cs="Times New Roman"/>
          <w:szCs w:val="24"/>
        </w:rPr>
        <w:t xml:space="preserve"> публичных слушаний не может быть более одного месяца.</w:t>
      </w:r>
    </w:p>
    <w:p w:rsidR="00973BCE" w:rsidRPr="00973BCE" w:rsidRDefault="00973BCE" w:rsidP="00973BCE">
      <w:pPr>
        <w:pStyle w:val="ConsPlusNormal"/>
        <w:ind w:firstLine="709"/>
        <w:contextualSpacing/>
        <w:jc w:val="both"/>
      </w:pPr>
      <w:r w:rsidRPr="00973BCE">
        <w:t>6. Заключение о результатах публичных слушаний по предоставлению разрешения на условно разрешенный вид использования, по предоставлению разрешений на отклонение от предельных параметров разрешенного строительства, реконструкции объектов капитального строительства и протокол публичных слушаний в течение 5 календарных дней со дня опубликования направляются в Главное управление архитектуры и градостроительства Московской области.</w:t>
      </w:r>
    </w:p>
    <w:bookmarkEnd w:id="72"/>
    <w:p w:rsidR="00650CD4" w:rsidRPr="00973BCE" w:rsidRDefault="00650CD4" w:rsidP="00650CD4">
      <w:pPr>
        <w:contextualSpacing/>
        <w:rPr>
          <w:rFonts w:cs="Times New Roman"/>
          <w:szCs w:val="24"/>
        </w:rPr>
      </w:pPr>
    </w:p>
    <w:p w:rsidR="00650CD4" w:rsidRPr="00973BCE" w:rsidRDefault="00650CD4" w:rsidP="007B44CE">
      <w:pPr>
        <w:pStyle w:val="3"/>
      </w:pPr>
      <w:bookmarkStart w:id="73" w:name="_Toc432755057"/>
      <w:bookmarkStart w:id="74" w:name="_Toc435083115"/>
      <w:r w:rsidRPr="00973BCE">
        <w:t>Глава 4</w:t>
      </w:r>
      <w:r w:rsidR="007B44CE" w:rsidRPr="00973BCE">
        <w:t>.</w:t>
      </w:r>
      <w:r w:rsidRPr="00973BCE">
        <w:t xml:space="preserve"> Положения о порядке подготовки документации по планировке территории</w:t>
      </w:r>
      <w:bookmarkEnd w:id="73"/>
      <w:bookmarkEnd w:id="74"/>
    </w:p>
    <w:p w:rsidR="007B44CE" w:rsidRPr="00973BCE" w:rsidRDefault="007B44CE" w:rsidP="00650CD4">
      <w:pPr>
        <w:shd w:val="clear" w:color="auto" w:fill="FFFFFF"/>
        <w:tabs>
          <w:tab w:val="left" w:pos="8334"/>
        </w:tabs>
        <w:contextualSpacing/>
        <w:rPr>
          <w:rFonts w:cs="Times New Roman"/>
          <w:b/>
          <w:bCs/>
          <w:szCs w:val="24"/>
        </w:rPr>
      </w:pPr>
    </w:p>
    <w:p w:rsidR="00524F0F" w:rsidRPr="00CD2B4F" w:rsidRDefault="00524F0F" w:rsidP="00524F0F">
      <w:pPr>
        <w:pStyle w:val="3"/>
        <w:contextualSpacing/>
      </w:pPr>
      <w:bookmarkStart w:id="75" w:name="_Toc432755066"/>
      <w:bookmarkStart w:id="76" w:name="_Toc432755058"/>
      <w:bookmarkStart w:id="77" w:name="_Toc435080724"/>
      <w:bookmarkStart w:id="78" w:name="_Toc435083116"/>
      <w:r w:rsidRPr="00CD2B4F">
        <w:t>Статья 1</w:t>
      </w:r>
      <w:r>
        <w:t>8</w:t>
      </w:r>
      <w:r w:rsidRPr="00CD2B4F">
        <w:t xml:space="preserve">. </w:t>
      </w:r>
      <w:r w:rsidRPr="00CD2B4F">
        <w:rPr>
          <w:rFonts w:eastAsiaTheme="minorHAnsi"/>
          <w:lang w:eastAsia="en-US"/>
        </w:rPr>
        <w:t>Назначение и виды документации по планировке территории</w:t>
      </w:r>
      <w:bookmarkEnd w:id="76"/>
      <w:bookmarkEnd w:id="77"/>
      <w:bookmarkEnd w:id="78"/>
    </w:p>
    <w:p w:rsidR="00524F0F" w:rsidRPr="00CD2B4F" w:rsidRDefault="00524F0F" w:rsidP="00524F0F">
      <w:bookmarkStart w:id="79" w:name="_Статья_11._Назначение"/>
      <w:bookmarkEnd w:id="79"/>
    </w:p>
    <w:p w:rsidR="00524F0F" w:rsidRDefault="00524F0F" w:rsidP="00524F0F">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24F0F" w:rsidRDefault="00524F0F" w:rsidP="00524F0F">
      <w:r>
        <w:t>2. Подготовка документации по планировке территории осуществляется в отношении застроенных или подлежащих застройке территорий.</w:t>
      </w:r>
    </w:p>
    <w:p w:rsidR="00524F0F" w:rsidRDefault="00524F0F" w:rsidP="00524F0F">
      <w:r>
        <w:t>3. Планировка территории осуществляется посредством разработки следующих видов документации по планировке территории:</w:t>
      </w:r>
    </w:p>
    <w:p w:rsidR="00524F0F" w:rsidRDefault="00524F0F" w:rsidP="00524F0F">
      <w:r>
        <w:t>– проектов планировки территории с проектами межевания в составе проектов планировки территории;</w:t>
      </w:r>
    </w:p>
    <w:p w:rsidR="00524F0F" w:rsidRDefault="00524F0F" w:rsidP="00524F0F">
      <w:r>
        <w:t>– проектов планировки территории без проектов межевания в составе проектов планировки территории;</w:t>
      </w:r>
    </w:p>
    <w:p w:rsidR="00524F0F" w:rsidRDefault="00524F0F" w:rsidP="00524F0F">
      <w:r>
        <w:lastRenderedPageBreak/>
        <w:t>– проектов межевания территории в виде отдельного документа.</w:t>
      </w:r>
    </w:p>
    <w:p w:rsidR="00524F0F" w:rsidRDefault="00524F0F" w:rsidP="00524F0F">
      <w:r>
        <w:t>Подготовка градостроительных планов земельных участков осуществляется в составе проекта межевания территории или в виде отдельного документа.</w:t>
      </w:r>
    </w:p>
    <w:p w:rsidR="00524F0F" w:rsidRDefault="00524F0F" w:rsidP="00524F0F">
      <w:r>
        <w:t>4.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rsidR="00524F0F" w:rsidRPr="003767B6" w:rsidRDefault="00524F0F" w:rsidP="00524F0F">
      <w:pPr>
        <w:pStyle w:val="ConsPlusNormal"/>
        <w:ind w:firstLine="709"/>
        <w:jc w:val="both"/>
      </w:pPr>
      <w:r>
        <w:t xml:space="preserve">5. </w:t>
      </w:r>
      <w:proofErr w:type="gramStart"/>
      <w:r w:rsidRPr="003767B6">
        <w:t xml:space="preserve">Подготовка документации по планировке территории осуществляется на основании документов </w:t>
      </w:r>
      <w:r>
        <w:t>территориального планирования, П</w:t>
      </w:r>
      <w:r w:rsidRPr="003767B6">
        <w:t>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w:t>
      </w:r>
      <w:proofErr w:type="gramEnd"/>
      <w:r w:rsidRPr="003767B6">
        <w:t xml:space="preserve"> с учетом </w:t>
      </w:r>
      <w:proofErr w:type="gramStart"/>
      <w:r w:rsidRPr="003767B6">
        <w:t xml:space="preserve">программ комплексного развития систем коммунальной инфраструктуры </w:t>
      </w:r>
      <w:r w:rsidRPr="00CD2B4F">
        <w:t>городского поселения</w:t>
      </w:r>
      <w:proofErr w:type="gramEnd"/>
      <w:r w:rsidRPr="00CD2B4F">
        <w:t xml:space="preserve"> </w:t>
      </w:r>
      <w:r w:rsidR="007247C2">
        <w:t>Воскресенск Воскресенского</w:t>
      </w:r>
      <w:r w:rsidR="007247C2" w:rsidRPr="00CD2B4F">
        <w:t xml:space="preserve"> </w:t>
      </w:r>
      <w:r w:rsidRPr="00CD2B4F">
        <w:t>муниципального района Московской области</w:t>
      </w:r>
      <w:r>
        <w:t>,</w:t>
      </w:r>
      <w:r w:rsidRPr="003767B6">
        <w:t xml:space="preserve"> программ комплексного развития транспортной инфраструктуры </w:t>
      </w:r>
      <w:r w:rsidRPr="00CD2B4F">
        <w:t xml:space="preserve">городского поселения </w:t>
      </w:r>
      <w:r w:rsidR="007247C2">
        <w:t>Воскресенск Воскресенского</w:t>
      </w:r>
      <w:r w:rsidR="007247C2" w:rsidRPr="00CD2B4F">
        <w:t xml:space="preserve"> </w:t>
      </w:r>
      <w:r w:rsidRPr="00CD2B4F">
        <w:t>муниципального района Московской области</w:t>
      </w:r>
      <w:r w:rsidRPr="003767B6">
        <w:t xml:space="preserve">, программ комплексного развития социальной инфраструктуры </w:t>
      </w:r>
      <w:r w:rsidRPr="00CD2B4F">
        <w:t xml:space="preserve">городского поселения </w:t>
      </w:r>
      <w:r w:rsidR="007247C2">
        <w:t>Воскресенск Воскресенского</w:t>
      </w:r>
      <w:r w:rsidR="007247C2" w:rsidRPr="00CD2B4F">
        <w:t xml:space="preserve"> </w:t>
      </w:r>
      <w:r w:rsidRPr="00CD2B4F">
        <w:t>муниципального района Московской области</w:t>
      </w:r>
      <w:r w:rsidRPr="003767B6">
        <w:t>.</w:t>
      </w:r>
    </w:p>
    <w:p w:rsidR="00524F0F" w:rsidRDefault="00524F0F" w:rsidP="00524F0F"/>
    <w:p w:rsidR="00524F0F" w:rsidRDefault="00524F0F" w:rsidP="00524F0F">
      <w:pPr>
        <w:pStyle w:val="3"/>
        <w:rPr>
          <w:rFonts w:eastAsiaTheme="minorHAnsi"/>
          <w:lang w:eastAsia="en-US"/>
        </w:rPr>
      </w:pPr>
      <w:bookmarkStart w:id="80" w:name="_Toc435034404"/>
      <w:bookmarkStart w:id="81" w:name="_Toc435080725"/>
      <w:bookmarkStart w:id="82" w:name="_Toc435083117"/>
      <w:r>
        <w:rPr>
          <w:rFonts w:eastAsiaTheme="minorHAnsi"/>
          <w:lang w:eastAsia="en-US"/>
        </w:rPr>
        <w:t>Статья 19. Проект планировки территории</w:t>
      </w:r>
      <w:bookmarkEnd w:id="80"/>
      <w:bookmarkEnd w:id="81"/>
      <w:bookmarkEnd w:id="82"/>
    </w:p>
    <w:p w:rsidR="00524F0F" w:rsidRDefault="00524F0F" w:rsidP="00524F0F">
      <w:pPr>
        <w:contextualSpacing/>
        <w:rPr>
          <w:rFonts w:cs="Times New Roman"/>
          <w:szCs w:val="24"/>
        </w:rPr>
      </w:pPr>
    </w:p>
    <w:p w:rsidR="00524F0F" w:rsidRPr="003767B6" w:rsidRDefault="00524F0F" w:rsidP="00524F0F">
      <w:pPr>
        <w:pStyle w:val="ConsPlusNormal"/>
        <w:ind w:firstLine="709"/>
        <w:jc w:val="both"/>
      </w:pPr>
      <w:r>
        <w:t>1. П</w:t>
      </w:r>
      <w:r w:rsidRPr="003767B6">
        <w:t>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524F0F" w:rsidRDefault="00524F0F" w:rsidP="00524F0F">
      <w:pPr>
        <w:contextualSpacing/>
        <w:rPr>
          <w:rFonts w:cs="Times New Roman"/>
          <w:szCs w:val="24"/>
        </w:rPr>
      </w:pPr>
      <w:r>
        <w:rPr>
          <w:rFonts w:cs="Times New Roman"/>
          <w:szCs w:val="24"/>
        </w:rPr>
        <w:t>2. Проект планировки территории состоит из основной части, которая подлежит утверждению, и материалов по ее обоснованию, состав и содержание которых должны соответствовать требованиям, установленным  законодательством Московской области.</w:t>
      </w:r>
    </w:p>
    <w:p w:rsidR="00524F0F" w:rsidRDefault="00524F0F" w:rsidP="00524F0F">
      <w:pPr>
        <w:contextualSpacing/>
        <w:rPr>
          <w:rFonts w:cs="Times New Roman"/>
          <w:szCs w:val="24"/>
        </w:rPr>
      </w:pPr>
      <w:r>
        <w:rPr>
          <w:rFonts w:cs="Times New Roman"/>
          <w:szCs w:val="24"/>
        </w:rPr>
        <w:t>3. Проект планировки территории является основой для разработки проектов межевания территорий.</w:t>
      </w:r>
    </w:p>
    <w:p w:rsidR="00524F0F" w:rsidRDefault="00524F0F" w:rsidP="00524F0F">
      <w:pPr>
        <w:ind w:firstLine="540"/>
        <w:contextualSpacing/>
        <w:rPr>
          <w:rFonts w:cs="Times New Roman"/>
          <w:szCs w:val="24"/>
        </w:rPr>
      </w:pPr>
    </w:p>
    <w:p w:rsidR="00524F0F" w:rsidRDefault="00524F0F" w:rsidP="00524F0F">
      <w:pPr>
        <w:pStyle w:val="3"/>
      </w:pPr>
      <w:bookmarkStart w:id="83" w:name="_Toc435034405"/>
      <w:bookmarkStart w:id="84" w:name="_Toc435080726"/>
      <w:bookmarkStart w:id="85" w:name="_Toc435083118"/>
      <w:r>
        <w:t>Статья 20. Подготовка и утверждение документации по планировке территории</w:t>
      </w:r>
      <w:bookmarkEnd w:id="83"/>
      <w:bookmarkEnd w:id="84"/>
      <w:bookmarkEnd w:id="85"/>
    </w:p>
    <w:p w:rsidR="00524F0F" w:rsidRDefault="00524F0F" w:rsidP="00524F0F">
      <w:pPr>
        <w:pStyle w:val="ConsPlusNormal"/>
        <w:ind w:firstLine="709"/>
        <w:contextualSpacing/>
        <w:jc w:val="both"/>
      </w:pPr>
    </w:p>
    <w:p w:rsidR="00524F0F" w:rsidRDefault="00524F0F" w:rsidP="00524F0F">
      <w:pPr>
        <w:pStyle w:val="ConsPlusNormal"/>
        <w:ind w:firstLine="709"/>
        <w:contextualSpacing/>
        <w:jc w:val="both"/>
      </w:pPr>
      <w:r>
        <w:t xml:space="preserve">1. Основанием для подготовки документации по планировке территории является правовой акт Министерства строительного комплекса Московской области о подготовке документации по планировке территории или правовой акт </w:t>
      </w:r>
      <w:r w:rsidRPr="00CD2B4F">
        <w:t xml:space="preserve">городского поселения </w:t>
      </w:r>
      <w:r w:rsidR="007247C2">
        <w:t>Воскресенск Воскресенского</w:t>
      </w:r>
      <w:r w:rsidR="007247C2" w:rsidRPr="00CD2B4F">
        <w:t xml:space="preserve"> </w:t>
      </w:r>
      <w:r w:rsidRPr="00CD2B4F">
        <w:t>муниципального района Московской области</w:t>
      </w:r>
      <w:r>
        <w:t xml:space="preserve"> о подготовке документации по планировке территории, выпущенный до 01.01.2015.</w:t>
      </w:r>
    </w:p>
    <w:p w:rsidR="00524F0F" w:rsidRDefault="00524F0F" w:rsidP="00524F0F">
      <w:pPr>
        <w:pStyle w:val="ConsPlusNormal"/>
        <w:ind w:firstLine="709"/>
        <w:contextualSpacing/>
        <w:jc w:val="both"/>
      </w:pPr>
      <w:r>
        <w:t xml:space="preserve">2. Разработка правового акта Министерства строительного комплекса Московской области о подготовке документации по планировке территории осуществляется на основании обращения правообладателя земельного участка. </w:t>
      </w:r>
    </w:p>
    <w:p w:rsidR="00524F0F" w:rsidRDefault="00524F0F" w:rsidP="00524F0F">
      <w:pPr>
        <w:pStyle w:val="ConsPlusNormal"/>
        <w:ind w:firstLine="709"/>
        <w:contextualSpacing/>
        <w:jc w:val="both"/>
      </w:pPr>
      <w:r>
        <w:t>3. Подготовленная, прошедшая публичные слушания  и согласованная  в установленном Правительством Московской области порядке документация по планировке территории утверждается правовым актом Министерства строительного комплекса Московской области.</w:t>
      </w:r>
    </w:p>
    <w:p w:rsidR="00524F0F" w:rsidRDefault="00524F0F" w:rsidP="00524F0F">
      <w:pPr>
        <w:pStyle w:val="ConsPlusNormal"/>
        <w:ind w:firstLine="709"/>
        <w:contextualSpacing/>
        <w:jc w:val="both"/>
      </w:pPr>
      <w:r>
        <w:t>4. 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524F0F" w:rsidRDefault="00524F0F" w:rsidP="00524F0F">
      <w:pPr>
        <w:pStyle w:val="ConsPlusNormal"/>
        <w:ind w:firstLine="540"/>
        <w:contextualSpacing/>
        <w:jc w:val="both"/>
      </w:pPr>
    </w:p>
    <w:p w:rsidR="00524F0F" w:rsidRDefault="00524F0F" w:rsidP="00524F0F">
      <w:pPr>
        <w:pStyle w:val="3"/>
      </w:pPr>
      <w:bookmarkStart w:id="86" w:name="_Toc435034406"/>
      <w:bookmarkStart w:id="87" w:name="_Toc435080727"/>
      <w:bookmarkStart w:id="88" w:name="_Toc435083119"/>
      <w:r>
        <w:lastRenderedPageBreak/>
        <w:t>Статья 21. Проекты межевания территорий</w:t>
      </w:r>
      <w:bookmarkEnd w:id="86"/>
      <w:bookmarkEnd w:id="87"/>
      <w:bookmarkEnd w:id="88"/>
    </w:p>
    <w:p w:rsidR="00524F0F" w:rsidRDefault="00524F0F" w:rsidP="00524F0F">
      <w:pPr>
        <w:ind w:firstLine="540"/>
        <w:contextualSpacing/>
        <w:rPr>
          <w:rFonts w:cs="Times New Roman"/>
          <w:szCs w:val="24"/>
        </w:rPr>
      </w:pPr>
    </w:p>
    <w:p w:rsidR="00524F0F" w:rsidRDefault="00524F0F" w:rsidP="00524F0F">
      <w:pPr>
        <w:contextualSpacing/>
        <w:rPr>
          <w:rFonts w:cs="Times New Roman"/>
          <w:szCs w:val="24"/>
        </w:rPr>
      </w:pPr>
      <w:r>
        <w:rPr>
          <w:rFonts w:cs="Times New Roman"/>
          <w:szCs w:val="24"/>
        </w:rPr>
        <w:t xml:space="preserve">1. </w:t>
      </w:r>
      <w:r>
        <w:rPr>
          <w:rFonts w:cs="Times New Roman"/>
          <w:bCs/>
          <w:szCs w:val="24"/>
        </w:rPr>
        <w:t xml:space="preserve">Подготовка проекта межевания территории может осуществляться применительно к территории, на которую утвержден проект планировки территории, или к застроенным территориям, расположенным в границах элементов планировочной структуры </w:t>
      </w:r>
      <w:r>
        <w:rPr>
          <w:rFonts w:cs="Times New Roman"/>
          <w:szCs w:val="24"/>
        </w:rPr>
        <w:t>в целях определения местоположения границ образуемых и изменяемых земельных участков.</w:t>
      </w:r>
    </w:p>
    <w:p w:rsidR="00524F0F" w:rsidRDefault="00524F0F" w:rsidP="00524F0F">
      <w:pPr>
        <w:contextualSpacing/>
        <w:rPr>
          <w:rFonts w:cs="Times New Roman"/>
          <w:szCs w:val="24"/>
        </w:rPr>
      </w:pPr>
      <w:r>
        <w:rPr>
          <w:rFonts w:cs="Times New Roman"/>
          <w:szCs w:val="24"/>
        </w:rPr>
        <w:t>2. Подготовка проектов межевания территорий осуществляется в составе проектов планировки территорий или в виде отдельного документа.</w:t>
      </w:r>
    </w:p>
    <w:p w:rsidR="00524F0F" w:rsidRDefault="00524F0F" w:rsidP="00524F0F">
      <w:pPr>
        <w:contextualSpacing/>
        <w:rPr>
          <w:rFonts w:cs="Times New Roman"/>
          <w:szCs w:val="24"/>
        </w:rPr>
      </w:pPr>
      <w:r>
        <w:rPr>
          <w:rFonts w:cs="Times New Roman"/>
          <w:szCs w:val="24"/>
        </w:rPr>
        <w:t xml:space="preserve">3. Состав материалов проекта межевания определен Градостроительным кодексом Российской Федерации и  иными нормативными правовыми актами. </w:t>
      </w:r>
    </w:p>
    <w:p w:rsidR="00524F0F" w:rsidRDefault="00524F0F" w:rsidP="00524F0F">
      <w:pPr>
        <w:pStyle w:val="ConsPlusNormal"/>
        <w:ind w:firstLine="709"/>
        <w:contextualSpacing/>
        <w:jc w:val="both"/>
      </w:pPr>
      <w:r>
        <w:t>4. В случае если это определено правовым актом Министерства строительного комплекса Московской области о подготовке документации по планировке территории, в составе проекта межевания территории осуществляется подготовка градостроительных планов земельных участков</w:t>
      </w:r>
    </w:p>
    <w:p w:rsidR="00524F0F" w:rsidRDefault="00524F0F" w:rsidP="00524F0F"/>
    <w:p w:rsidR="00524F0F" w:rsidRDefault="00524F0F" w:rsidP="00524F0F">
      <w:pPr>
        <w:pStyle w:val="3"/>
      </w:pPr>
      <w:bookmarkStart w:id="89" w:name="_Toc435034407"/>
      <w:bookmarkStart w:id="90" w:name="_Toc435080728"/>
      <w:bookmarkStart w:id="91" w:name="_Toc435083120"/>
      <w:r>
        <w:t>Статья 22. Градостроительные планы земельных участков</w:t>
      </w:r>
      <w:bookmarkEnd w:id="89"/>
      <w:bookmarkEnd w:id="90"/>
      <w:bookmarkEnd w:id="91"/>
    </w:p>
    <w:p w:rsidR="00524F0F" w:rsidRDefault="00524F0F" w:rsidP="00524F0F">
      <w:pPr>
        <w:contextualSpacing/>
        <w:rPr>
          <w:rFonts w:cs="Times New Roman"/>
          <w:szCs w:val="24"/>
        </w:rPr>
      </w:pPr>
    </w:p>
    <w:p w:rsidR="00524F0F" w:rsidRDefault="00524F0F" w:rsidP="00524F0F">
      <w:pPr>
        <w:contextualSpacing/>
        <w:rPr>
          <w:rFonts w:cs="Times New Roman"/>
          <w:szCs w:val="24"/>
        </w:rPr>
      </w:pPr>
      <w:r>
        <w:rPr>
          <w:rFonts w:cs="Times New Roman"/>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24F0F" w:rsidRDefault="00524F0F" w:rsidP="00524F0F">
      <w:pPr>
        <w:contextualSpacing/>
        <w:rPr>
          <w:rFonts w:cs="Times New Roman"/>
          <w:szCs w:val="24"/>
        </w:rPr>
      </w:pPr>
      <w:r>
        <w:rPr>
          <w:rFonts w:cs="Times New Roman"/>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 в порядке установленным градостроительным законодательством Российской Федерации и Московской области.</w:t>
      </w:r>
    </w:p>
    <w:p w:rsidR="00524F0F" w:rsidRDefault="00524F0F" w:rsidP="00524F0F">
      <w:pPr>
        <w:contextualSpacing/>
        <w:rPr>
          <w:rFonts w:cs="Times New Roman"/>
          <w:szCs w:val="24"/>
        </w:rPr>
      </w:pPr>
      <w:r>
        <w:rPr>
          <w:rFonts w:cs="Times New Roman"/>
          <w:szCs w:val="24"/>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24F0F" w:rsidRDefault="00524F0F" w:rsidP="00524F0F">
      <w:pPr>
        <w:contextualSpacing/>
      </w:pPr>
      <w:r>
        <w:rPr>
          <w:rFonts w:cs="Times New Roman"/>
          <w:szCs w:val="24"/>
        </w:rPr>
        <w:t xml:space="preserve">4. </w:t>
      </w:r>
      <w:hyperlink r:id="rId19">
        <w:r>
          <w:rPr>
            <w:rStyle w:val="-1"/>
            <w:rFonts w:cs="Times New Roman"/>
            <w:vanish/>
            <w:webHidden/>
            <w:szCs w:val="24"/>
          </w:rPr>
          <w:t>Форма</w:t>
        </w:r>
      </w:hyperlink>
      <w:r>
        <w:rPr>
          <w:rFonts w:cs="Times New Roman"/>
          <w:szCs w:val="24"/>
        </w:rPr>
        <w:t xml:space="preserve"> Форма градостроительного плана земельного участка утверждена приказом Министерства регионального развития Российской Федерации от 10.05.2011 № 207 (</w:t>
      </w:r>
      <w:proofErr w:type="gramStart"/>
      <w:r>
        <w:rPr>
          <w:rFonts w:cs="Times New Roman"/>
          <w:szCs w:val="24"/>
        </w:rPr>
        <w:t>зарегистрирован</w:t>
      </w:r>
      <w:proofErr w:type="gramEnd"/>
      <w:r>
        <w:rPr>
          <w:rFonts w:cs="Times New Roman"/>
          <w:szCs w:val="24"/>
        </w:rPr>
        <w:t xml:space="preserve"> в Министерстве юстиции Российской Федерации 24.05.2011, регистрационный № 20838).</w:t>
      </w:r>
    </w:p>
    <w:p w:rsidR="00524F0F" w:rsidRDefault="00524F0F" w:rsidP="00524F0F">
      <w:pPr>
        <w:pStyle w:val="ConsPlusNormal"/>
        <w:ind w:firstLine="540"/>
        <w:contextualSpacing/>
        <w:jc w:val="both"/>
      </w:pPr>
      <w:r>
        <w:t xml:space="preserve">5. Градостроительный план земельного участка являются основанием </w:t>
      </w:r>
      <w:proofErr w:type="gramStart"/>
      <w:r>
        <w:t>для</w:t>
      </w:r>
      <w:proofErr w:type="gramEnd"/>
      <w:r>
        <w:t>:</w:t>
      </w:r>
    </w:p>
    <w:p w:rsidR="00524F0F" w:rsidRDefault="00524F0F" w:rsidP="00524F0F">
      <w:pPr>
        <w:pStyle w:val="ConsPlusNormal"/>
        <w:ind w:firstLine="709"/>
        <w:contextualSpacing/>
        <w:jc w:val="both"/>
      </w:pPr>
      <w:r>
        <w:t>– подготовки проектной документации для строительства, реконструкции, капитального ремонта объекта капитального строительства;</w:t>
      </w:r>
    </w:p>
    <w:p w:rsidR="00524F0F" w:rsidRDefault="00524F0F" w:rsidP="00524F0F">
      <w:pPr>
        <w:pStyle w:val="ConsPlusNormal"/>
        <w:ind w:firstLine="709"/>
        <w:contextualSpacing/>
        <w:jc w:val="both"/>
      </w:pPr>
      <w:r>
        <w:t>– выдачи разрешения на строительство;</w:t>
      </w:r>
    </w:p>
    <w:p w:rsidR="00524F0F" w:rsidRDefault="00524F0F" w:rsidP="00524F0F">
      <w:pPr>
        <w:pStyle w:val="ConsPlusNormal"/>
        <w:ind w:firstLine="709"/>
        <w:contextualSpacing/>
        <w:jc w:val="both"/>
      </w:pPr>
      <w:r>
        <w:t>– выдачи разрешения на ввод объекта в эксплуатацию.</w:t>
      </w:r>
    </w:p>
    <w:p w:rsidR="00524F0F" w:rsidRDefault="00524F0F" w:rsidP="00524F0F"/>
    <w:p w:rsidR="00524F0F" w:rsidRDefault="00524F0F" w:rsidP="00524F0F">
      <w:pPr>
        <w:pStyle w:val="3"/>
      </w:pPr>
      <w:bookmarkStart w:id="92" w:name="_Toc435034408"/>
      <w:bookmarkStart w:id="93" w:name="_Toc435080729"/>
      <w:bookmarkStart w:id="94" w:name="_Toc435083121"/>
      <w:r>
        <w:t>Статья 23. Подготовка градостроительных планов земельных участков для индивидуального жилищного строительства</w:t>
      </w:r>
      <w:bookmarkEnd w:id="92"/>
      <w:bookmarkEnd w:id="93"/>
      <w:bookmarkEnd w:id="94"/>
    </w:p>
    <w:p w:rsidR="00524F0F" w:rsidRDefault="00524F0F" w:rsidP="00524F0F">
      <w:pPr>
        <w:contextualSpacing/>
        <w:rPr>
          <w:rFonts w:cs="Times New Roman"/>
          <w:szCs w:val="24"/>
        </w:rPr>
      </w:pPr>
    </w:p>
    <w:p w:rsidR="00524F0F" w:rsidRDefault="00524F0F" w:rsidP="00524F0F">
      <w:pPr>
        <w:contextualSpacing/>
        <w:rPr>
          <w:rFonts w:cs="Times New Roman"/>
          <w:szCs w:val="24"/>
        </w:rPr>
      </w:pPr>
      <w:r>
        <w:rPr>
          <w:rFonts w:cs="Times New Roman"/>
          <w:szCs w:val="24"/>
        </w:rPr>
        <w:t xml:space="preserve">1. Подготовка градостроительного плана земельного участка для индивидуального жилищного строительства осуществляется в порядке, установленным градостроительным законодательством Российской Федерации и муниципальными правовыми актами </w:t>
      </w:r>
      <w:r>
        <w:t>Воскресенского</w:t>
      </w:r>
      <w:r w:rsidRPr="00CD2B4F">
        <w:t xml:space="preserve"> муниципального района Московской области</w:t>
      </w:r>
      <w:r>
        <w:rPr>
          <w:rFonts w:cs="Times New Roman"/>
          <w:szCs w:val="24"/>
        </w:rPr>
        <w:t>.</w:t>
      </w:r>
    </w:p>
    <w:p w:rsidR="00524F0F" w:rsidRDefault="00524F0F" w:rsidP="00524F0F">
      <w:pPr>
        <w:contextualSpacing/>
        <w:rPr>
          <w:rFonts w:cs="Times New Roman"/>
          <w:szCs w:val="24"/>
        </w:rPr>
      </w:pPr>
      <w:r>
        <w:rPr>
          <w:rFonts w:cs="Times New Roman"/>
          <w:szCs w:val="24"/>
        </w:rPr>
        <w:t xml:space="preserve">2. Вопросы подготовки и выдачи градостроительных планов земельных участков для  индивидуального жилищного строительства на территории </w:t>
      </w:r>
      <w:r w:rsidRPr="00CD2B4F">
        <w:t xml:space="preserve">городского поселения </w:t>
      </w:r>
      <w:r>
        <w:t xml:space="preserve">Воскресенск Воскресенского </w:t>
      </w:r>
      <w:r w:rsidRPr="00CD2B4F">
        <w:t>муниципального района Московской области</w:t>
      </w:r>
      <w:r>
        <w:rPr>
          <w:rFonts w:cs="Times New Roman"/>
          <w:szCs w:val="24"/>
        </w:rPr>
        <w:t xml:space="preserve"> рассматривает уполномоченный орган местного самоуправления </w:t>
      </w:r>
      <w:r>
        <w:t>Воскресенского</w:t>
      </w:r>
      <w:r w:rsidRPr="00CD2B4F">
        <w:t xml:space="preserve"> муниципального района Московской области</w:t>
      </w:r>
      <w:r>
        <w:rPr>
          <w:rFonts w:cs="Times New Roman"/>
          <w:szCs w:val="24"/>
        </w:rPr>
        <w:t>.</w:t>
      </w:r>
    </w:p>
    <w:p w:rsidR="00524F0F" w:rsidRDefault="00524F0F" w:rsidP="00524F0F"/>
    <w:p w:rsidR="00524F0F" w:rsidRDefault="00524F0F" w:rsidP="00524F0F">
      <w:pPr>
        <w:pStyle w:val="3"/>
      </w:pPr>
      <w:bookmarkStart w:id="95" w:name="_Toc435034409"/>
      <w:bookmarkStart w:id="96" w:name="_Toc435080730"/>
      <w:bookmarkStart w:id="97" w:name="_Toc435083122"/>
      <w:r>
        <w:lastRenderedPageBreak/>
        <w:t>Статья 24. Развитие застроенных территорий</w:t>
      </w:r>
      <w:bookmarkEnd w:id="95"/>
      <w:bookmarkEnd w:id="96"/>
      <w:bookmarkEnd w:id="97"/>
    </w:p>
    <w:p w:rsidR="00524F0F" w:rsidRDefault="00524F0F" w:rsidP="00524F0F">
      <w:pPr>
        <w:contextualSpacing/>
        <w:rPr>
          <w:rFonts w:cs="Times New Roman"/>
          <w:szCs w:val="24"/>
        </w:rPr>
      </w:pPr>
    </w:p>
    <w:p w:rsidR="00524F0F" w:rsidRDefault="00524F0F" w:rsidP="00524F0F">
      <w:pPr>
        <w:contextualSpacing/>
        <w:rPr>
          <w:rFonts w:cs="Times New Roman"/>
          <w:szCs w:val="24"/>
        </w:rPr>
      </w:pPr>
      <w:r>
        <w:rPr>
          <w:rFonts w:cs="Times New Roman"/>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24F0F" w:rsidRDefault="00524F0F" w:rsidP="00524F0F">
      <w:pPr>
        <w:contextualSpacing/>
        <w:rPr>
          <w:rFonts w:cs="Times New Roman"/>
          <w:szCs w:val="24"/>
        </w:rPr>
      </w:pPr>
      <w:r>
        <w:rPr>
          <w:rFonts w:cs="Times New Roman"/>
          <w:szCs w:val="24"/>
        </w:rPr>
        <w:t xml:space="preserve">2. </w:t>
      </w:r>
      <w:proofErr w:type="gramStart"/>
      <w:r>
        <w:rPr>
          <w:rFonts w:cs="Times New Roman"/>
          <w:szCs w:val="24"/>
        </w:rPr>
        <w:t>Решение о развитии застроенной территории может быть принято, если на такой территории расположены:</w:t>
      </w:r>
      <w:proofErr w:type="gramEnd"/>
    </w:p>
    <w:p w:rsidR="00524F0F" w:rsidRDefault="00524F0F" w:rsidP="00524F0F">
      <w:pPr>
        <w:contextualSpacing/>
      </w:pPr>
      <w:r>
        <w:rPr>
          <w:rFonts w:cs="Times New Roman"/>
          <w:szCs w:val="24"/>
        </w:rPr>
        <w:t xml:space="preserve">1) многоквартирные дома, признанные в </w:t>
      </w:r>
      <w:proofErr w:type="gramStart"/>
      <w:r>
        <w:rPr>
          <w:rFonts w:cs="Times New Roman"/>
          <w:szCs w:val="24"/>
        </w:rPr>
        <w:t>установленном</w:t>
      </w:r>
      <w:proofErr w:type="gramEnd"/>
      <w:r>
        <w:rPr>
          <w:rFonts w:cs="Times New Roman"/>
          <w:szCs w:val="24"/>
        </w:rPr>
        <w:t xml:space="preserve"> Правительством Российской Федерации </w:t>
      </w:r>
      <w:hyperlink r:id="rId20">
        <w:r>
          <w:rPr>
            <w:rStyle w:val="-1"/>
            <w:rFonts w:cs="Times New Roman"/>
            <w:vanish/>
            <w:webHidden/>
            <w:szCs w:val="24"/>
          </w:rPr>
          <w:t>порядке</w:t>
        </w:r>
      </w:hyperlink>
      <w:r>
        <w:rPr>
          <w:rFonts w:cs="Times New Roman"/>
          <w:szCs w:val="24"/>
        </w:rPr>
        <w:t xml:space="preserve"> аварийными и подлежащими сносу;</w:t>
      </w:r>
    </w:p>
    <w:p w:rsidR="00524F0F" w:rsidRDefault="00524F0F" w:rsidP="00524F0F">
      <w:pPr>
        <w:tabs>
          <w:tab w:val="left" w:pos="2410"/>
        </w:tabs>
        <w:contextualSpacing/>
        <w:rPr>
          <w:rFonts w:cs="Times New Roman"/>
          <w:szCs w:val="24"/>
        </w:rPr>
      </w:pPr>
      <w:r>
        <w:rPr>
          <w:rFonts w:cs="Times New Roman"/>
          <w:szCs w:val="24"/>
        </w:rPr>
        <w:t>2) многоквартирные дома, снос, реконструкция которых планируются на основании утвержденных в установленном порядке муниципальных адресных программ.</w:t>
      </w:r>
    </w:p>
    <w:p w:rsidR="00524F0F" w:rsidRDefault="00524F0F" w:rsidP="00524F0F">
      <w:pPr>
        <w:contextualSpacing/>
        <w:rPr>
          <w:rFonts w:cs="Times New Roman"/>
          <w:szCs w:val="24"/>
        </w:rPr>
      </w:pPr>
      <w:r>
        <w:rPr>
          <w:rFonts w:cs="Times New Roman"/>
          <w:szCs w:val="24"/>
        </w:rPr>
        <w:t>Также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524F0F" w:rsidRDefault="00524F0F" w:rsidP="00524F0F">
      <w:pPr>
        <w:contextualSpacing/>
        <w:rPr>
          <w:rFonts w:cs="Times New Roman"/>
          <w:szCs w:val="24"/>
        </w:rPr>
      </w:pPr>
      <w:r>
        <w:rPr>
          <w:rFonts w:cs="Times New Roman"/>
          <w:szCs w:val="24"/>
        </w:rPr>
        <w:t xml:space="preserve"> Другие объекты капитального строительства на застроенной территории, в отношении которой принято решение о развитии, расположены быть не могут.</w:t>
      </w:r>
    </w:p>
    <w:p w:rsidR="00524F0F" w:rsidRDefault="00524F0F" w:rsidP="00524F0F">
      <w:pPr>
        <w:contextualSpacing/>
        <w:rPr>
          <w:rFonts w:cs="Times New Roman"/>
          <w:szCs w:val="24"/>
        </w:rPr>
      </w:pPr>
      <w:r>
        <w:rPr>
          <w:rFonts w:cs="Times New Roman"/>
          <w:szCs w:val="24"/>
        </w:rPr>
        <w:t xml:space="preserve"> 3. Решение о развитии застроенной территории в части определения ее месторасположения, площади, территории, перечня адресов зданий, строений, сооружений, подлежащих сносу или реконструкции принимается в порядке, установленном Градостроительным кодексом Российской Федерации и нормативными правовыми актами Московской области.</w:t>
      </w:r>
    </w:p>
    <w:p w:rsidR="00524F0F" w:rsidRDefault="00524F0F" w:rsidP="00524F0F">
      <w:pPr>
        <w:contextualSpacing/>
        <w:rPr>
          <w:rFonts w:cs="Times New Roman"/>
          <w:szCs w:val="24"/>
        </w:rPr>
      </w:pPr>
      <w:r>
        <w:rPr>
          <w:rFonts w:cs="Times New Roman"/>
          <w:szCs w:val="24"/>
        </w:rPr>
        <w:t>4. Развитие застроенных территорий осуществляется на основании договора о развитии застроенной территории, заключенном в порядке, установленном Градостроительным кодексом Российской Федерации и нормативными правовыми актами Московской области.</w:t>
      </w:r>
    </w:p>
    <w:p w:rsidR="00524F0F" w:rsidRDefault="00524F0F" w:rsidP="00524F0F"/>
    <w:p w:rsidR="00524F0F" w:rsidRDefault="00524F0F" w:rsidP="00524F0F">
      <w:pPr>
        <w:pStyle w:val="3"/>
      </w:pPr>
      <w:bookmarkStart w:id="98" w:name="_Toc435034410"/>
      <w:bookmarkStart w:id="99" w:name="_Toc435080731"/>
      <w:bookmarkStart w:id="100" w:name="_Toc435083123"/>
      <w:r>
        <w:t>Статья 25.  Комплексное освоение территории</w:t>
      </w:r>
      <w:bookmarkEnd w:id="98"/>
      <w:bookmarkEnd w:id="99"/>
      <w:bookmarkEnd w:id="100"/>
    </w:p>
    <w:p w:rsidR="00524F0F" w:rsidRDefault="00524F0F" w:rsidP="00524F0F">
      <w:pPr>
        <w:contextualSpacing/>
        <w:rPr>
          <w:rFonts w:cs="Times New Roman"/>
          <w:szCs w:val="24"/>
        </w:rPr>
      </w:pPr>
    </w:p>
    <w:p w:rsidR="00524F0F" w:rsidRDefault="00524F0F" w:rsidP="00524F0F">
      <w:pPr>
        <w:contextualSpacing/>
        <w:rPr>
          <w:rFonts w:cs="Times New Roman"/>
          <w:szCs w:val="24"/>
        </w:rPr>
      </w:pPr>
      <w:r>
        <w:rPr>
          <w:rFonts w:cs="Times New Roman"/>
          <w:szCs w:val="24"/>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24F0F" w:rsidRDefault="00524F0F" w:rsidP="00524F0F">
      <w:pPr>
        <w:contextualSpacing/>
        <w:rPr>
          <w:rFonts w:cs="Times New Roman"/>
          <w:szCs w:val="24"/>
        </w:rPr>
      </w:pPr>
      <w:r>
        <w:rPr>
          <w:rFonts w:cs="Times New Roman"/>
          <w:szCs w:val="24"/>
        </w:rPr>
        <w:t xml:space="preserve">2. </w:t>
      </w:r>
      <w:proofErr w:type="gramStart"/>
      <w:r>
        <w:rPr>
          <w:rFonts w:cs="Times New Roman"/>
          <w:szCs w:val="24"/>
        </w:rPr>
        <w:t>Договор комплексного освоения территории заключается исполнительным органом государственной власти Московской области, предоставляющим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порядке определенном</w:t>
      </w:r>
      <w:proofErr w:type="gramEnd"/>
      <w:r>
        <w:rPr>
          <w:rFonts w:cs="Times New Roman"/>
          <w:szCs w:val="24"/>
        </w:rPr>
        <w:t xml:space="preserve"> законодательством о градостроительной деятельности.</w:t>
      </w:r>
    </w:p>
    <w:p w:rsidR="00524F0F" w:rsidRDefault="00524F0F" w:rsidP="00524F0F">
      <w:pPr>
        <w:contextualSpacing/>
        <w:rPr>
          <w:rFonts w:cs="Times New Roman"/>
          <w:szCs w:val="24"/>
        </w:rPr>
      </w:pPr>
      <w:r>
        <w:rPr>
          <w:rFonts w:cs="Times New Roman"/>
          <w:szCs w:val="24"/>
        </w:rPr>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247C2" w:rsidRDefault="007247C2" w:rsidP="007247C2">
      <w:bookmarkStart w:id="101" w:name="_Toc432755087"/>
      <w:bookmarkEnd w:id="75"/>
    </w:p>
    <w:p w:rsidR="00650CD4" w:rsidRPr="00973BCE" w:rsidRDefault="007B44CE" w:rsidP="007B44CE">
      <w:pPr>
        <w:pStyle w:val="3"/>
      </w:pPr>
      <w:bookmarkStart w:id="102" w:name="_Toc435083124"/>
      <w:r w:rsidRPr="00973BCE">
        <w:t xml:space="preserve">Глава </w:t>
      </w:r>
      <w:r w:rsidR="007247C2">
        <w:t>5</w:t>
      </w:r>
      <w:r w:rsidR="00650CD4" w:rsidRPr="00973BCE">
        <w:t>. Положения о внесени</w:t>
      </w:r>
      <w:r w:rsidR="000F0275" w:rsidRPr="00973BCE">
        <w:t>и</w:t>
      </w:r>
      <w:r w:rsidR="00650CD4" w:rsidRPr="00973BCE">
        <w:t xml:space="preserve"> изменений в Правила</w:t>
      </w:r>
      <w:bookmarkEnd w:id="102"/>
      <w:r w:rsidR="00785DFE">
        <w:t xml:space="preserve"> </w:t>
      </w:r>
      <w:bookmarkEnd w:id="101"/>
    </w:p>
    <w:p w:rsidR="007B44CE" w:rsidRPr="00973BCE" w:rsidRDefault="007B44CE" w:rsidP="00650CD4">
      <w:pPr>
        <w:contextualSpacing/>
        <w:rPr>
          <w:rFonts w:cs="Times New Roman"/>
          <w:b/>
          <w:szCs w:val="24"/>
        </w:rPr>
      </w:pPr>
    </w:p>
    <w:p w:rsidR="00650CD4" w:rsidRPr="00973BCE" w:rsidRDefault="00650CD4" w:rsidP="007B44CE">
      <w:pPr>
        <w:pStyle w:val="3"/>
      </w:pPr>
      <w:bookmarkStart w:id="103" w:name="_Toc432755088"/>
      <w:bookmarkStart w:id="104" w:name="_Toc435083125"/>
      <w:r w:rsidRPr="00973BCE">
        <w:t xml:space="preserve">Статья </w:t>
      </w:r>
      <w:r w:rsidR="00236B9A">
        <w:t>2</w:t>
      </w:r>
      <w:r w:rsidR="007247C2">
        <w:t>6</w:t>
      </w:r>
      <w:r w:rsidRPr="00973BCE">
        <w:t>. Основания внесения изменений в Правила</w:t>
      </w:r>
      <w:bookmarkEnd w:id="104"/>
      <w:r w:rsidRPr="00973BCE">
        <w:t xml:space="preserve"> </w:t>
      </w:r>
      <w:bookmarkEnd w:id="103"/>
    </w:p>
    <w:p w:rsidR="00F102DF" w:rsidRDefault="00F102DF" w:rsidP="00AF6580">
      <w:pPr>
        <w:pStyle w:val="ConsPlusNormal"/>
        <w:ind w:firstLine="709"/>
        <w:contextualSpacing/>
        <w:jc w:val="both"/>
      </w:pPr>
    </w:p>
    <w:p w:rsidR="00AF6580" w:rsidRPr="00704A74" w:rsidRDefault="00AF6580" w:rsidP="00AF6580">
      <w:pPr>
        <w:pStyle w:val="ConsPlusNormal"/>
        <w:ind w:firstLine="709"/>
        <w:contextualSpacing/>
        <w:jc w:val="both"/>
      </w:pPr>
      <w:r w:rsidRPr="00704A74">
        <w:lastRenderedPageBreak/>
        <w:t xml:space="preserve">1. </w:t>
      </w:r>
      <w:proofErr w:type="gramStart"/>
      <w:r w:rsidRPr="00704A74">
        <w:t xml:space="preserve">Подготовку проекта решения о внесении изменений в Правила осуществляет Главное управление архитектуры и градостроительства Московской области на основании </w:t>
      </w:r>
      <w:hyperlink r:id="rId21" w:history="1">
        <w:r w:rsidRPr="00704A74">
          <w:rPr>
            <w:rStyle w:val="a5"/>
            <w:color w:val="auto"/>
            <w:u w:val="none"/>
          </w:rPr>
          <w:t>постановления</w:t>
        </w:r>
      </w:hyperlink>
      <w:r w:rsidRPr="00704A74">
        <w:t xml:space="preserve"> Правительства Московской области от 23.08.2013 № 661/37"Об утверждении государственной программы Московской области "Архитектура и градостроительство Подмосковья" на 2014-2018 годы и о признании утратившими силу некоторых постановлений Правительства Московской области" и (или) обращений заинтересованных лиц, в порядке определенном Градостроительным кодексом Российской</w:t>
      </w:r>
      <w:proofErr w:type="gramEnd"/>
      <w:r w:rsidRPr="00704A74">
        <w:t xml:space="preserve"> Федерации и </w:t>
      </w:r>
      <w:r>
        <w:t>п</w:t>
      </w:r>
      <w:r w:rsidRPr="00704A74">
        <w:t>остановления Правительства Московской области</w:t>
      </w:r>
      <w:r w:rsidR="001C5C74">
        <w:t xml:space="preserve"> </w:t>
      </w:r>
      <w:r w:rsidRPr="00704A74">
        <w:t>от 30.12.2014 № 1182/51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 области".</w:t>
      </w:r>
    </w:p>
    <w:p w:rsidR="00973BCE" w:rsidRPr="00F762C1" w:rsidRDefault="00973BCE" w:rsidP="00973BCE">
      <w:pPr>
        <w:contextualSpacing/>
        <w:rPr>
          <w:rFonts w:cs="Times New Roman"/>
          <w:szCs w:val="24"/>
        </w:rPr>
      </w:pPr>
      <w:r w:rsidRPr="00F762C1">
        <w:rPr>
          <w:rFonts w:cs="Times New Roman"/>
          <w:szCs w:val="24"/>
        </w:rPr>
        <w:t>2. Основаниями для рассмотрения вопроса о внесении изменений в Правила землепользования и застройки являются:</w:t>
      </w:r>
    </w:p>
    <w:p w:rsidR="00973BCE" w:rsidRPr="00F762C1" w:rsidRDefault="00973BCE" w:rsidP="00973BCE">
      <w:pPr>
        <w:contextualSpacing/>
        <w:rPr>
          <w:rFonts w:cs="Times New Roman"/>
          <w:szCs w:val="24"/>
        </w:rPr>
      </w:pPr>
      <w:r w:rsidRPr="00F762C1">
        <w:rPr>
          <w:rFonts w:cs="Times New Roman"/>
          <w:szCs w:val="24"/>
        </w:rPr>
        <w:t xml:space="preserve">1) несоответствие правил землепользования и застройки генеральному плану </w:t>
      </w:r>
      <w:r w:rsidR="007247C2">
        <w:rPr>
          <w:rFonts w:cs="Times New Roman"/>
          <w:szCs w:val="24"/>
        </w:rPr>
        <w:t xml:space="preserve">городского </w:t>
      </w:r>
      <w:r w:rsidRPr="00F762C1">
        <w:rPr>
          <w:rFonts w:cs="Times New Roman"/>
          <w:szCs w:val="24"/>
        </w:rPr>
        <w:t>поселения</w:t>
      </w:r>
      <w:r w:rsidR="007247C2">
        <w:rPr>
          <w:rFonts w:cs="Times New Roman"/>
          <w:szCs w:val="24"/>
        </w:rPr>
        <w:t xml:space="preserve"> </w:t>
      </w:r>
      <w:r w:rsidR="007247C2">
        <w:t>Воскресенск Воскресенского муниципального района Московской области</w:t>
      </w:r>
      <w:r w:rsidRPr="00F762C1">
        <w:rPr>
          <w:rFonts w:cs="Times New Roman"/>
          <w:szCs w:val="24"/>
        </w:rPr>
        <w:t xml:space="preserve">, схеме территориального планирования </w:t>
      </w:r>
      <w:r w:rsidR="007247C2">
        <w:rPr>
          <w:rFonts w:cs="Times New Roman"/>
          <w:szCs w:val="24"/>
        </w:rPr>
        <w:t xml:space="preserve">Воскресенского </w:t>
      </w:r>
      <w:r w:rsidRPr="00F762C1">
        <w:rPr>
          <w:rFonts w:cs="Times New Roman"/>
          <w:szCs w:val="24"/>
        </w:rPr>
        <w:t>муниципального района</w:t>
      </w:r>
      <w:r w:rsidR="007247C2">
        <w:rPr>
          <w:rFonts w:cs="Times New Roman"/>
          <w:szCs w:val="24"/>
        </w:rPr>
        <w:t xml:space="preserve"> области</w:t>
      </w:r>
      <w:r w:rsidRPr="00F762C1">
        <w:rPr>
          <w:rFonts w:cs="Times New Roman"/>
          <w:szCs w:val="24"/>
        </w:rPr>
        <w:t xml:space="preserve">, возникшее в результате внесения </w:t>
      </w:r>
      <w:r w:rsidR="007247C2">
        <w:rPr>
          <w:rFonts w:cs="Times New Roman"/>
          <w:szCs w:val="24"/>
        </w:rPr>
        <w:t xml:space="preserve">в них </w:t>
      </w:r>
      <w:r w:rsidRPr="00F762C1">
        <w:rPr>
          <w:rFonts w:cs="Times New Roman"/>
          <w:szCs w:val="24"/>
        </w:rPr>
        <w:t>изменений;</w:t>
      </w:r>
    </w:p>
    <w:p w:rsidR="00973BCE" w:rsidRPr="00F762C1" w:rsidRDefault="00973BCE" w:rsidP="00973BCE">
      <w:pPr>
        <w:contextualSpacing/>
        <w:rPr>
          <w:rFonts w:cs="Times New Roman"/>
          <w:szCs w:val="24"/>
        </w:rPr>
      </w:pPr>
      <w:r w:rsidRPr="00F762C1">
        <w:rPr>
          <w:rFonts w:cs="Times New Roman"/>
          <w:szCs w:val="24"/>
        </w:rPr>
        <w:t>2) поступление предложений об изменении границ территориальных зон, изменении градостроительных регламентов.</w:t>
      </w:r>
    </w:p>
    <w:p w:rsidR="00002C62" w:rsidRPr="00973BCE" w:rsidRDefault="00002C62" w:rsidP="00650CD4">
      <w:pPr>
        <w:contextualSpacing/>
        <w:rPr>
          <w:rFonts w:cs="Times New Roman"/>
          <w:b/>
          <w:szCs w:val="24"/>
        </w:rPr>
      </w:pPr>
    </w:p>
    <w:p w:rsidR="00650CD4" w:rsidRPr="00973BCE" w:rsidRDefault="00650CD4" w:rsidP="007B44CE">
      <w:pPr>
        <w:pStyle w:val="3"/>
      </w:pPr>
      <w:bookmarkStart w:id="105" w:name="_Toc432755089"/>
      <w:bookmarkStart w:id="106" w:name="_Toc435083126"/>
      <w:r w:rsidRPr="00973BCE">
        <w:t xml:space="preserve">Статья </w:t>
      </w:r>
      <w:r w:rsidR="007247C2">
        <w:t>27</w:t>
      </w:r>
      <w:r w:rsidRPr="00973BCE">
        <w:t>. Порядок внесения изменений в Правила</w:t>
      </w:r>
      <w:bookmarkEnd w:id="106"/>
      <w:r w:rsidRPr="00973BCE">
        <w:t xml:space="preserve"> </w:t>
      </w:r>
      <w:bookmarkEnd w:id="105"/>
    </w:p>
    <w:p w:rsidR="00F102DF" w:rsidRDefault="001C5C74" w:rsidP="00973BCE">
      <w:pPr>
        <w:contextualSpacing/>
        <w:rPr>
          <w:rFonts w:cs="Times New Roman"/>
          <w:szCs w:val="24"/>
        </w:rPr>
      </w:pPr>
      <w:r>
        <w:rPr>
          <w:rFonts w:cs="Times New Roman"/>
          <w:szCs w:val="24"/>
        </w:rPr>
        <w:t xml:space="preserve"> </w:t>
      </w:r>
    </w:p>
    <w:p w:rsidR="00973BCE" w:rsidRPr="00F762C1" w:rsidRDefault="00973BCE" w:rsidP="00973BCE">
      <w:pPr>
        <w:contextualSpacing/>
        <w:rPr>
          <w:rFonts w:cs="Times New Roman"/>
          <w:szCs w:val="24"/>
        </w:rPr>
      </w:pPr>
      <w:r w:rsidRPr="00F762C1">
        <w:rPr>
          <w:rFonts w:cs="Times New Roman"/>
          <w:szCs w:val="24"/>
        </w:rPr>
        <w:t xml:space="preserve">1. </w:t>
      </w:r>
      <w:proofErr w:type="gramStart"/>
      <w:r w:rsidR="00F102DF" w:rsidRPr="00704A74">
        <w:t xml:space="preserve">Главное управление архитектуры и градостроительства Московской области </w:t>
      </w:r>
      <w:r w:rsidRPr="00F762C1">
        <w:rPr>
          <w:rFonts w:cs="Times New Roman"/>
          <w:szCs w:val="24"/>
        </w:rPr>
        <w:t>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предложений о внесении изменений в Правила (далее - проект заключения),</w:t>
      </w:r>
      <w:r w:rsidR="001C5C74">
        <w:rPr>
          <w:rFonts w:cs="Times New Roman"/>
          <w:szCs w:val="24"/>
        </w:rPr>
        <w:t xml:space="preserve"> </w:t>
      </w:r>
      <w:r w:rsidRPr="00F762C1">
        <w:rPr>
          <w:rFonts w:cs="Times New Roman"/>
          <w:szCs w:val="24"/>
        </w:rPr>
        <w:t xml:space="preserve">а также направляет поступившие предложения в орган местного самоуправления </w:t>
      </w:r>
      <w:r w:rsidR="003636C4">
        <w:rPr>
          <w:rFonts w:cs="Times New Roman"/>
          <w:szCs w:val="24"/>
        </w:rPr>
        <w:t>Воскресенского</w:t>
      </w:r>
      <w:r w:rsidR="001C5C74">
        <w:rPr>
          <w:rFonts w:cs="Times New Roman"/>
          <w:szCs w:val="24"/>
        </w:rPr>
        <w:t xml:space="preserve"> </w:t>
      </w:r>
      <w:r w:rsidRPr="00F762C1">
        <w:rPr>
          <w:rFonts w:cs="Times New Roman"/>
          <w:szCs w:val="24"/>
        </w:rPr>
        <w:t>муниципального района Московской области.</w:t>
      </w:r>
      <w:proofErr w:type="gramEnd"/>
    </w:p>
    <w:p w:rsidR="00973BCE" w:rsidRPr="00F762C1" w:rsidRDefault="00973BCE" w:rsidP="00973BCE">
      <w:pPr>
        <w:contextualSpacing/>
        <w:rPr>
          <w:rFonts w:cs="Times New Roman"/>
          <w:szCs w:val="24"/>
        </w:rPr>
      </w:pPr>
      <w:bookmarkStart w:id="107" w:name="Par111"/>
      <w:bookmarkEnd w:id="107"/>
      <w:r w:rsidRPr="00F762C1">
        <w:rPr>
          <w:rFonts w:cs="Times New Roman"/>
          <w:szCs w:val="24"/>
        </w:rPr>
        <w:t xml:space="preserve"> 2. Уполномоченный орган местного самоуправления </w:t>
      </w:r>
      <w:r w:rsidR="003636C4">
        <w:rPr>
          <w:rFonts w:cs="Times New Roman"/>
          <w:szCs w:val="24"/>
        </w:rPr>
        <w:t>Воскресенского</w:t>
      </w:r>
      <w:r w:rsidR="001C5C74">
        <w:rPr>
          <w:rFonts w:cs="Times New Roman"/>
          <w:szCs w:val="24"/>
        </w:rPr>
        <w:t xml:space="preserve"> </w:t>
      </w:r>
      <w:r w:rsidRPr="00F762C1">
        <w:rPr>
          <w:rFonts w:cs="Times New Roman"/>
          <w:szCs w:val="24"/>
        </w:rPr>
        <w:t xml:space="preserve">муниципального района Московской области подготавливает рекомендации на поступившие предложения (далее – рекомендации) и направляет их в </w:t>
      </w:r>
      <w:r w:rsidR="00F102DF" w:rsidRPr="00704A74">
        <w:t xml:space="preserve">Главное управление архитектуры и градостроительства Московской области </w:t>
      </w:r>
      <w:r w:rsidRPr="00F762C1">
        <w:rPr>
          <w:rFonts w:cs="Times New Roman"/>
          <w:szCs w:val="24"/>
        </w:rPr>
        <w:t>в установленный срок.</w:t>
      </w:r>
    </w:p>
    <w:p w:rsidR="00973BCE" w:rsidRPr="00F762C1" w:rsidRDefault="00973BCE" w:rsidP="00973BCE">
      <w:pPr>
        <w:contextualSpacing/>
        <w:rPr>
          <w:rFonts w:cs="Times New Roman"/>
          <w:szCs w:val="24"/>
        </w:rPr>
      </w:pPr>
      <w:bookmarkStart w:id="108" w:name="Par112"/>
      <w:bookmarkEnd w:id="108"/>
      <w:r w:rsidRPr="00F762C1">
        <w:rPr>
          <w:rFonts w:cs="Times New Roman"/>
          <w:szCs w:val="24"/>
        </w:rPr>
        <w:t xml:space="preserve">3. </w:t>
      </w:r>
      <w:r w:rsidR="00F102DF" w:rsidRPr="00704A74">
        <w:t xml:space="preserve">Главное управление архитектуры и градостроительства Московской области </w:t>
      </w:r>
      <w:r w:rsidRPr="00F762C1">
        <w:rPr>
          <w:rFonts w:cs="Times New Roman"/>
          <w:szCs w:val="24"/>
        </w:rPr>
        <w:t xml:space="preserve">в установленный срок обеспечивает направление </w:t>
      </w:r>
      <w:proofErr w:type="gramStart"/>
      <w:r w:rsidRPr="00F762C1">
        <w:rPr>
          <w:rFonts w:cs="Times New Roman"/>
          <w:szCs w:val="24"/>
        </w:rPr>
        <w:t>рекомендаций</w:t>
      </w:r>
      <w:proofErr w:type="gramEnd"/>
      <w:r w:rsidRPr="00F762C1">
        <w:rPr>
          <w:rFonts w:cs="Times New Roman"/>
          <w:szCs w:val="24"/>
        </w:rPr>
        <w:t xml:space="preserve"> и проект заключения на рассмотрение в Комиссию по подготовке проекта правил землепользования и застройки</w:t>
      </w:r>
      <w:r w:rsidR="00F102DF">
        <w:rPr>
          <w:rFonts w:cs="Times New Roman"/>
          <w:szCs w:val="24"/>
        </w:rPr>
        <w:t>,</w:t>
      </w:r>
      <w:r w:rsidRPr="00F762C1">
        <w:rPr>
          <w:rFonts w:cs="Times New Roman"/>
          <w:szCs w:val="24"/>
        </w:rPr>
        <w:t xml:space="preserve"> </w:t>
      </w:r>
      <w:r w:rsidR="003636C4">
        <w:rPr>
          <w:rFonts w:cs="Times New Roman"/>
          <w:szCs w:val="24"/>
        </w:rPr>
        <w:t>Воскресенск</w:t>
      </w:r>
      <w:r w:rsidR="00F102DF">
        <w:rPr>
          <w:rFonts w:cs="Times New Roman"/>
          <w:szCs w:val="24"/>
        </w:rPr>
        <w:t>ий</w:t>
      </w:r>
      <w:r w:rsidR="001C5C74">
        <w:rPr>
          <w:rFonts w:cs="Times New Roman"/>
          <w:szCs w:val="24"/>
        </w:rPr>
        <w:t xml:space="preserve"> </w:t>
      </w:r>
      <w:r w:rsidRPr="00F762C1">
        <w:rPr>
          <w:rFonts w:cs="Times New Roman"/>
          <w:szCs w:val="24"/>
        </w:rPr>
        <w:t>муниципальн</w:t>
      </w:r>
      <w:r w:rsidR="00F102DF">
        <w:rPr>
          <w:rFonts w:cs="Times New Roman"/>
          <w:szCs w:val="24"/>
        </w:rPr>
        <w:t>ый</w:t>
      </w:r>
      <w:r w:rsidRPr="00F762C1">
        <w:rPr>
          <w:rFonts w:cs="Times New Roman"/>
          <w:szCs w:val="24"/>
        </w:rPr>
        <w:t xml:space="preserve"> район Московской области.</w:t>
      </w:r>
    </w:p>
    <w:p w:rsidR="00973BCE" w:rsidRPr="00F762C1" w:rsidRDefault="00973BCE" w:rsidP="00973BCE">
      <w:pPr>
        <w:contextualSpacing/>
        <w:rPr>
          <w:rFonts w:cs="Times New Roman"/>
          <w:szCs w:val="24"/>
        </w:rPr>
      </w:pPr>
      <w:r w:rsidRPr="00F762C1">
        <w:rPr>
          <w:rFonts w:cs="Times New Roman"/>
          <w:szCs w:val="24"/>
        </w:rPr>
        <w:t>4. Комиссия по подготовке проекта правил землепользования и застройки</w:t>
      </w:r>
      <w:r w:rsidR="00F102DF">
        <w:rPr>
          <w:rFonts w:cs="Times New Roman"/>
          <w:szCs w:val="24"/>
        </w:rPr>
        <w:t>,</w:t>
      </w:r>
      <w:r w:rsidRPr="00F762C1">
        <w:rPr>
          <w:rFonts w:cs="Times New Roman"/>
          <w:szCs w:val="24"/>
        </w:rPr>
        <w:t xml:space="preserve"> </w:t>
      </w:r>
      <w:r w:rsidR="003636C4">
        <w:rPr>
          <w:rFonts w:cs="Times New Roman"/>
          <w:szCs w:val="24"/>
        </w:rPr>
        <w:t>Воскресенск</w:t>
      </w:r>
      <w:r w:rsidR="00F102DF">
        <w:rPr>
          <w:rFonts w:cs="Times New Roman"/>
          <w:szCs w:val="24"/>
        </w:rPr>
        <w:t>ий</w:t>
      </w:r>
      <w:r w:rsidR="001C5C74">
        <w:rPr>
          <w:rFonts w:cs="Times New Roman"/>
          <w:szCs w:val="24"/>
        </w:rPr>
        <w:t xml:space="preserve"> </w:t>
      </w:r>
      <w:r w:rsidRPr="00F762C1">
        <w:rPr>
          <w:rFonts w:cs="Times New Roman"/>
          <w:szCs w:val="24"/>
        </w:rPr>
        <w:t>муниципальн</w:t>
      </w:r>
      <w:r w:rsidR="00F102DF">
        <w:rPr>
          <w:rFonts w:cs="Times New Roman"/>
          <w:szCs w:val="24"/>
        </w:rPr>
        <w:t>ый</w:t>
      </w:r>
      <w:r w:rsidRPr="00F762C1">
        <w:rPr>
          <w:rFonts w:cs="Times New Roman"/>
          <w:szCs w:val="24"/>
        </w:rPr>
        <w:t xml:space="preserve"> район Московской области в установленный срок рассматривает проект заключения, рекомендации и в течени</w:t>
      </w:r>
      <w:proofErr w:type="gramStart"/>
      <w:r w:rsidRPr="00F762C1">
        <w:rPr>
          <w:rFonts w:cs="Times New Roman"/>
          <w:szCs w:val="24"/>
        </w:rPr>
        <w:t>и</w:t>
      </w:r>
      <w:proofErr w:type="gramEnd"/>
      <w:r w:rsidRPr="00F762C1">
        <w:rPr>
          <w:rFonts w:cs="Times New Roman"/>
          <w:szCs w:val="24"/>
        </w:rPr>
        <w:t xml:space="preserve"> установленного срока направляет протокол заседания в </w:t>
      </w:r>
      <w:r w:rsidR="00974B53" w:rsidRPr="00704A74">
        <w:t>Главное управление архитектуры и градостроительства Московской области</w:t>
      </w:r>
      <w:r w:rsidRPr="00F762C1">
        <w:rPr>
          <w:rFonts w:cs="Times New Roman"/>
          <w:szCs w:val="24"/>
        </w:rPr>
        <w:t xml:space="preserve"> для подготовки зак</w:t>
      </w:r>
      <w:r w:rsidR="00974B53">
        <w:rPr>
          <w:rFonts w:cs="Times New Roman"/>
          <w:szCs w:val="24"/>
        </w:rPr>
        <w:t>лючения о внесении изменения в П</w:t>
      </w:r>
      <w:r w:rsidRPr="00F762C1">
        <w:rPr>
          <w:rFonts w:cs="Times New Roman"/>
          <w:szCs w:val="24"/>
        </w:rPr>
        <w:t>равила или об отклонении такого предложения с указанием причин отклонения (далее – заключение).</w:t>
      </w:r>
    </w:p>
    <w:p w:rsidR="00973BCE" w:rsidRPr="00F762C1" w:rsidRDefault="00973BCE" w:rsidP="00973BCE">
      <w:pPr>
        <w:contextualSpacing/>
        <w:rPr>
          <w:rFonts w:cs="Times New Roman"/>
          <w:szCs w:val="24"/>
        </w:rPr>
      </w:pPr>
      <w:r w:rsidRPr="00F762C1">
        <w:rPr>
          <w:rFonts w:cs="Times New Roman"/>
          <w:szCs w:val="24"/>
        </w:rPr>
        <w:t xml:space="preserve">5. Заключение рассматривается на заседании Градостроительного совета Московской области в установленный срок. Протокол заседания Градостроительного совета Московской области направляется в </w:t>
      </w:r>
      <w:r w:rsidR="00974B53" w:rsidRPr="00704A74">
        <w:t>Главное управление архитектуры и градостроительства Московской области</w:t>
      </w:r>
      <w:r w:rsidRPr="00F762C1">
        <w:rPr>
          <w:rFonts w:cs="Times New Roman"/>
          <w:szCs w:val="24"/>
        </w:rPr>
        <w:t>, который</w:t>
      </w:r>
      <w:r w:rsidR="001C5C74">
        <w:rPr>
          <w:rFonts w:cs="Times New Roman"/>
          <w:szCs w:val="24"/>
        </w:rPr>
        <w:t xml:space="preserve"> </w:t>
      </w:r>
      <w:r w:rsidRPr="00F762C1">
        <w:rPr>
          <w:rFonts w:cs="Times New Roman"/>
          <w:szCs w:val="24"/>
        </w:rPr>
        <w:t xml:space="preserve">обеспечивает подготовку решения о подготовке проекта о внесении </w:t>
      </w:r>
      <w:r w:rsidR="00974B53">
        <w:rPr>
          <w:rFonts w:cs="Times New Roman"/>
          <w:szCs w:val="24"/>
        </w:rPr>
        <w:t>изменения в П</w:t>
      </w:r>
      <w:r w:rsidRPr="00F762C1">
        <w:rPr>
          <w:rFonts w:cs="Times New Roman"/>
          <w:szCs w:val="24"/>
        </w:rPr>
        <w:t>равила или об отклонении пред</w:t>
      </w:r>
      <w:r w:rsidR="00974B53">
        <w:rPr>
          <w:rFonts w:cs="Times New Roman"/>
          <w:szCs w:val="24"/>
        </w:rPr>
        <w:t>ложения о внесении изменения в П</w:t>
      </w:r>
      <w:r w:rsidRPr="00F762C1">
        <w:rPr>
          <w:rFonts w:cs="Times New Roman"/>
          <w:szCs w:val="24"/>
        </w:rPr>
        <w:t>равила с указанием причин отклонения и направляет копию указанного решения заявителю.</w:t>
      </w:r>
    </w:p>
    <w:p w:rsidR="00973BCE" w:rsidRPr="00F762C1" w:rsidRDefault="00973BCE" w:rsidP="00973BCE">
      <w:pPr>
        <w:contextualSpacing/>
        <w:rPr>
          <w:rFonts w:cs="Times New Roman"/>
          <w:szCs w:val="24"/>
        </w:rPr>
      </w:pPr>
      <w:r w:rsidRPr="00F762C1">
        <w:rPr>
          <w:rFonts w:cs="Times New Roman"/>
          <w:szCs w:val="24"/>
        </w:rPr>
        <w:t>6.</w:t>
      </w:r>
      <w:r w:rsidR="00974B53">
        <w:rPr>
          <w:rFonts w:cs="Times New Roman"/>
          <w:szCs w:val="24"/>
        </w:rPr>
        <w:t xml:space="preserve"> Проект о внесении изменения в П</w:t>
      </w:r>
      <w:r w:rsidRPr="00F762C1">
        <w:rPr>
          <w:rFonts w:cs="Times New Roman"/>
          <w:szCs w:val="24"/>
        </w:rPr>
        <w:t xml:space="preserve">равила направляется </w:t>
      </w:r>
      <w:r w:rsidR="00974B53" w:rsidRPr="00704A74">
        <w:t>Главн</w:t>
      </w:r>
      <w:r w:rsidR="00974B53">
        <w:t>ым</w:t>
      </w:r>
      <w:r w:rsidR="00974B53" w:rsidRPr="00704A74">
        <w:t xml:space="preserve"> управление</w:t>
      </w:r>
      <w:r w:rsidR="00974B53">
        <w:t>м</w:t>
      </w:r>
      <w:r w:rsidR="00974B53" w:rsidRPr="00704A74">
        <w:t xml:space="preserve"> архитектуры и градостроительства Московской области </w:t>
      </w:r>
      <w:r w:rsidRPr="00F762C1">
        <w:rPr>
          <w:rFonts w:cs="Times New Roman"/>
          <w:szCs w:val="24"/>
        </w:rPr>
        <w:t>в орган местного самоуправления</w:t>
      </w:r>
      <w:r w:rsidR="001C5C74">
        <w:rPr>
          <w:rFonts w:cs="Times New Roman"/>
          <w:szCs w:val="24"/>
        </w:rPr>
        <w:t xml:space="preserve"> </w:t>
      </w:r>
      <w:r w:rsidR="003636C4">
        <w:rPr>
          <w:rFonts w:cs="Times New Roman"/>
          <w:szCs w:val="24"/>
        </w:rPr>
        <w:lastRenderedPageBreak/>
        <w:t>Воскресенского</w:t>
      </w:r>
      <w:r w:rsidR="001C5C74">
        <w:rPr>
          <w:rFonts w:cs="Times New Roman"/>
          <w:szCs w:val="24"/>
        </w:rPr>
        <w:t xml:space="preserve"> </w:t>
      </w:r>
      <w:r w:rsidRPr="00F762C1">
        <w:rPr>
          <w:rFonts w:cs="Times New Roman"/>
          <w:szCs w:val="24"/>
        </w:rPr>
        <w:t>муниципального района Московской области для проведения публичных слушаний.</w:t>
      </w:r>
    </w:p>
    <w:p w:rsidR="00973BCE" w:rsidRPr="00F762C1" w:rsidRDefault="00973BCE" w:rsidP="00973BCE">
      <w:pPr>
        <w:contextualSpacing/>
        <w:rPr>
          <w:rFonts w:cs="Times New Roman"/>
          <w:szCs w:val="24"/>
        </w:rPr>
      </w:pPr>
      <w:r w:rsidRPr="00F762C1">
        <w:rPr>
          <w:rFonts w:cs="Times New Roman"/>
          <w:szCs w:val="24"/>
        </w:rPr>
        <w:t xml:space="preserve">7. Публичные слушания по проекту о внесении изменения в правила землепользования и застройки проводятся в порядке, определяемом законодательством Российской Федерации, уставом муниципального образования </w:t>
      </w:r>
      <w:r w:rsidR="003636C4">
        <w:rPr>
          <w:rFonts w:cs="Times New Roman"/>
          <w:szCs w:val="24"/>
        </w:rPr>
        <w:t>Воскресенского</w:t>
      </w:r>
      <w:r w:rsidR="001C5C74">
        <w:rPr>
          <w:rFonts w:cs="Times New Roman"/>
          <w:szCs w:val="24"/>
        </w:rPr>
        <w:t xml:space="preserve"> </w:t>
      </w:r>
      <w:r w:rsidRPr="00F762C1">
        <w:rPr>
          <w:rFonts w:cs="Times New Roman"/>
          <w:szCs w:val="24"/>
        </w:rPr>
        <w:t>муниципального района Московской области и главой 3 Правил.</w:t>
      </w:r>
    </w:p>
    <w:p w:rsidR="00973BCE" w:rsidRPr="00F762C1" w:rsidRDefault="00973BCE" w:rsidP="00973BCE">
      <w:pPr>
        <w:contextualSpacing/>
        <w:rPr>
          <w:rFonts w:cs="Times New Roman"/>
          <w:szCs w:val="24"/>
        </w:rPr>
      </w:pPr>
      <w:bookmarkStart w:id="109" w:name="Par88"/>
      <w:bookmarkEnd w:id="109"/>
      <w:r w:rsidRPr="00F762C1">
        <w:rPr>
          <w:rFonts w:cs="Times New Roman"/>
          <w:szCs w:val="24"/>
        </w:rPr>
        <w:t xml:space="preserve">8. После завершения публичных слушаний по проекту о внесении изменения в правила землепользования и застройки орган местного самоуправления </w:t>
      </w:r>
      <w:r w:rsidR="003636C4">
        <w:rPr>
          <w:rFonts w:cs="Times New Roman"/>
          <w:szCs w:val="24"/>
        </w:rPr>
        <w:t>Воскресенского</w:t>
      </w:r>
      <w:r w:rsidR="001C5C74">
        <w:rPr>
          <w:rFonts w:cs="Times New Roman"/>
          <w:szCs w:val="24"/>
        </w:rPr>
        <w:t xml:space="preserve"> </w:t>
      </w:r>
      <w:r w:rsidRPr="00F762C1">
        <w:rPr>
          <w:rFonts w:cs="Times New Roman"/>
          <w:szCs w:val="24"/>
        </w:rPr>
        <w:t xml:space="preserve">муниципального района Московской области направляет в </w:t>
      </w:r>
      <w:r w:rsidR="00974B53" w:rsidRPr="00704A74">
        <w:t>Главное управление архитектуры и градостроительства Московской области</w:t>
      </w:r>
      <w:r w:rsidR="00974B53" w:rsidRPr="00F762C1">
        <w:rPr>
          <w:rFonts w:cs="Times New Roman"/>
          <w:szCs w:val="24"/>
        </w:rPr>
        <w:t xml:space="preserve"> </w:t>
      </w:r>
      <w:r w:rsidRPr="00F762C1">
        <w:rPr>
          <w:rFonts w:cs="Times New Roman"/>
          <w:szCs w:val="24"/>
        </w:rPr>
        <w:t>протоколы публичных слушаний и заключение о результатах публичных слушаний.</w:t>
      </w:r>
    </w:p>
    <w:p w:rsidR="00973BCE" w:rsidRPr="00F762C1" w:rsidRDefault="00973BCE" w:rsidP="00973BCE">
      <w:pPr>
        <w:contextualSpacing/>
        <w:rPr>
          <w:rFonts w:cs="Times New Roman"/>
          <w:szCs w:val="24"/>
        </w:rPr>
      </w:pPr>
      <w:bookmarkStart w:id="110" w:name="Par89"/>
      <w:bookmarkEnd w:id="110"/>
      <w:r w:rsidRPr="00F762C1">
        <w:rPr>
          <w:rFonts w:cs="Times New Roman"/>
          <w:szCs w:val="24"/>
        </w:rPr>
        <w:t xml:space="preserve">9. </w:t>
      </w:r>
      <w:proofErr w:type="gramStart"/>
      <w:r w:rsidR="00974B53" w:rsidRPr="00704A74">
        <w:t>Главное управление архитектуры и градостроительства Московской области</w:t>
      </w:r>
      <w:r w:rsidR="00974B53" w:rsidRPr="00F762C1">
        <w:rPr>
          <w:rFonts w:cs="Times New Roman"/>
          <w:szCs w:val="24"/>
        </w:rPr>
        <w:t xml:space="preserve"> </w:t>
      </w:r>
      <w:r w:rsidRPr="00F762C1">
        <w:rPr>
          <w:rFonts w:cs="Times New Roman"/>
          <w:szCs w:val="24"/>
        </w:rPr>
        <w:t>в установленный срок направляет</w:t>
      </w:r>
      <w:r w:rsidR="00974B53">
        <w:rPr>
          <w:rFonts w:cs="Times New Roman"/>
          <w:szCs w:val="24"/>
        </w:rPr>
        <w:t xml:space="preserve"> проект о внесении изменения в П</w:t>
      </w:r>
      <w:r w:rsidRPr="00F762C1">
        <w:rPr>
          <w:rFonts w:cs="Times New Roman"/>
          <w:szCs w:val="24"/>
        </w:rPr>
        <w:t>равила, протоколы публичных слушаний и заключение о результатах публичных слушаний на рассмотрение Комиссии по подготовке проекта правил землепользования и застройки</w:t>
      </w:r>
      <w:r w:rsidR="00974B53">
        <w:rPr>
          <w:rFonts w:cs="Times New Roman"/>
          <w:szCs w:val="24"/>
        </w:rPr>
        <w:t>,</w:t>
      </w:r>
      <w:r w:rsidRPr="00F762C1">
        <w:rPr>
          <w:rFonts w:cs="Times New Roman"/>
          <w:szCs w:val="24"/>
        </w:rPr>
        <w:t xml:space="preserve"> </w:t>
      </w:r>
      <w:r w:rsidR="003636C4">
        <w:rPr>
          <w:rFonts w:cs="Times New Roman"/>
          <w:szCs w:val="24"/>
        </w:rPr>
        <w:t>Воскресенск</w:t>
      </w:r>
      <w:r w:rsidR="00974B53">
        <w:rPr>
          <w:rFonts w:cs="Times New Roman"/>
          <w:szCs w:val="24"/>
        </w:rPr>
        <w:t>ий</w:t>
      </w:r>
      <w:r w:rsidR="001C5C74">
        <w:rPr>
          <w:rFonts w:cs="Times New Roman"/>
          <w:szCs w:val="24"/>
        </w:rPr>
        <w:t xml:space="preserve"> </w:t>
      </w:r>
      <w:r w:rsidRPr="00F762C1">
        <w:rPr>
          <w:rFonts w:cs="Times New Roman"/>
          <w:szCs w:val="24"/>
        </w:rPr>
        <w:t>муниципальн</w:t>
      </w:r>
      <w:r w:rsidR="00974B53">
        <w:rPr>
          <w:rFonts w:cs="Times New Roman"/>
          <w:szCs w:val="24"/>
        </w:rPr>
        <w:t>ый</w:t>
      </w:r>
      <w:r w:rsidRPr="00F762C1">
        <w:rPr>
          <w:rFonts w:cs="Times New Roman"/>
          <w:szCs w:val="24"/>
        </w:rPr>
        <w:t xml:space="preserve"> район Московской области и обеспечивает рассмотрение решений, принятых Комиссией, на заседании Градостроительного совета Московской области.</w:t>
      </w:r>
      <w:proofErr w:type="gramEnd"/>
    </w:p>
    <w:p w:rsidR="00973BCE" w:rsidRPr="00F762C1" w:rsidRDefault="00973BCE" w:rsidP="00973BCE">
      <w:pPr>
        <w:contextualSpacing/>
        <w:rPr>
          <w:rFonts w:cs="Times New Roman"/>
          <w:szCs w:val="24"/>
        </w:rPr>
      </w:pPr>
      <w:r w:rsidRPr="00F762C1">
        <w:rPr>
          <w:rFonts w:cs="Times New Roman"/>
          <w:szCs w:val="24"/>
        </w:rPr>
        <w:t xml:space="preserve">10. </w:t>
      </w:r>
      <w:proofErr w:type="gramStart"/>
      <w:r w:rsidRPr="00F762C1">
        <w:rPr>
          <w:rFonts w:cs="Times New Roman"/>
          <w:szCs w:val="24"/>
        </w:rPr>
        <w:t xml:space="preserve">По результатам указанных выше процедур, </w:t>
      </w:r>
      <w:r w:rsidR="00974B53" w:rsidRPr="00704A74">
        <w:t>Главное управление архитектуры и градостроительства Московской области</w:t>
      </w:r>
      <w:r w:rsidR="00974B53" w:rsidRPr="00F762C1">
        <w:rPr>
          <w:rFonts w:cs="Times New Roman"/>
          <w:szCs w:val="24"/>
        </w:rPr>
        <w:t xml:space="preserve"> </w:t>
      </w:r>
      <w:r w:rsidRPr="00F762C1">
        <w:rPr>
          <w:rFonts w:cs="Times New Roman"/>
          <w:szCs w:val="24"/>
        </w:rPr>
        <w:t>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землепользования и застройки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w:t>
      </w:r>
      <w:proofErr w:type="gramEnd"/>
      <w:r w:rsidRPr="00F762C1">
        <w:rPr>
          <w:rFonts w:cs="Times New Roman"/>
          <w:szCs w:val="24"/>
        </w:rPr>
        <w:t xml:space="preserve"> землепользования и застройки в орган местного самоуправления </w:t>
      </w:r>
      <w:r w:rsidR="003636C4">
        <w:rPr>
          <w:rFonts w:cs="Times New Roman"/>
          <w:szCs w:val="24"/>
        </w:rPr>
        <w:t>Воскресенского</w:t>
      </w:r>
      <w:r w:rsidR="001C5C74">
        <w:rPr>
          <w:rFonts w:cs="Times New Roman"/>
          <w:szCs w:val="24"/>
        </w:rPr>
        <w:t xml:space="preserve"> </w:t>
      </w:r>
      <w:r w:rsidRPr="00F762C1">
        <w:rPr>
          <w:rFonts w:cs="Times New Roman"/>
          <w:szCs w:val="24"/>
        </w:rPr>
        <w:t>муниципального района</w:t>
      </w:r>
      <w:r w:rsidRPr="00F762C1">
        <w:rPr>
          <w:rFonts w:eastAsia="Times New Roman" w:cs="Times New Roman"/>
          <w:szCs w:val="24"/>
        </w:rPr>
        <w:t xml:space="preserve"> </w:t>
      </w:r>
      <w:r w:rsidRPr="00F762C1">
        <w:rPr>
          <w:rFonts w:cs="Times New Roman"/>
          <w:szCs w:val="24"/>
        </w:rPr>
        <w:t>Московской области для его утверждения.</w:t>
      </w:r>
    </w:p>
    <w:p w:rsidR="00FC0313" w:rsidRPr="00973BCE" w:rsidRDefault="00FC0313" w:rsidP="00650CD4">
      <w:pPr>
        <w:contextualSpacing/>
        <w:rPr>
          <w:rFonts w:cs="Times New Roman"/>
          <w:szCs w:val="24"/>
        </w:rPr>
      </w:pPr>
    </w:p>
    <w:p w:rsidR="00FC0313" w:rsidRPr="00973BCE" w:rsidRDefault="00FC0313" w:rsidP="00B049E6">
      <w:pPr>
        <w:pStyle w:val="3"/>
      </w:pPr>
      <w:bookmarkStart w:id="111" w:name="_Toc432755097"/>
      <w:bookmarkStart w:id="112" w:name="_Toc435083127"/>
      <w:r w:rsidRPr="00973BCE">
        <w:t xml:space="preserve">Глава </w:t>
      </w:r>
      <w:r w:rsidR="007247C2">
        <w:t>6</w:t>
      </w:r>
      <w:r w:rsidR="005214A2" w:rsidRPr="00973BCE">
        <w:t>.</w:t>
      </w:r>
      <w:r w:rsidR="001C5C74">
        <w:t xml:space="preserve"> </w:t>
      </w:r>
      <w:r w:rsidRPr="00973BCE">
        <w:t>Заключительные положения</w:t>
      </w:r>
      <w:bookmarkEnd w:id="111"/>
      <w:bookmarkEnd w:id="112"/>
    </w:p>
    <w:p w:rsidR="00EC7364" w:rsidRPr="00973BCE" w:rsidRDefault="00EC7364" w:rsidP="00FC0313">
      <w:pPr>
        <w:contextualSpacing/>
        <w:rPr>
          <w:rFonts w:cs="Times New Roman"/>
          <w:b/>
          <w:szCs w:val="24"/>
        </w:rPr>
      </w:pPr>
    </w:p>
    <w:p w:rsidR="00FC0313" w:rsidRPr="00973BCE" w:rsidRDefault="00EC7364" w:rsidP="007247C2">
      <w:pPr>
        <w:contextualSpacing/>
      </w:pPr>
      <w:r w:rsidRPr="00973BCE">
        <w:rPr>
          <w:rFonts w:cs="Times New Roman"/>
          <w:szCs w:val="24"/>
        </w:rPr>
        <w:t>1.</w:t>
      </w:r>
      <w:r w:rsidR="000F24C7">
        <w:rPr>
          <w:rFonts w:cs="Times New Roman"/>
          <w:szCs w:val="24"/>
        </w:rPr>
        <w:t xml:space="preserve"> </w:t>
      </w:r>
      <w:proofErr w:type="gramStart"/>
      <w:r w:rsidR="002712D6">
        <w:rPr>
          <w:rFonts w:cs="Times New Roman"/>
          <w:szCs w:val="24"/>
        </w:rPr>
        <w:t>Правила</w:t>
      </w:r>
      <w:bookmarkStart w:id="113" w:name="_GoBack"/>
      <w:bookmarkEnd w:id="113"/>
      <w:r w:rsidR="00FC0313" w:rsidRPr="00973BCE">
        <w:rPr>
          <w:rFonts w:cs="Times New Roman"/>
          <w:szCs w:val="24"/>
        </w:rPr>
        <w:t xml:space="preserve"> разработаны и основаны на </w:t>
      </w:r>
      <w:r w:rsidR="00974B53">
        <w:rPr>
          <w:rFonts w:cs="Times New Roman"/>
          <w:szCs w:val="24"/>
        </w:rPr>
        <w:t>нормативных правовых акта</w:t>
      </w:r>
      <w:r w:rsidR="007247C2">
        <w:rPr>
          <w:rFonts w:cs="Times New Roman"/>
          <w:szCs w:val="24"/>
        </w:rPr>
        <w:t>х</w:t>
      </w:r>
      <w:r w:rsidR="00FC0313" w:rsidRPr="00973BCE">
        <w:rPr>
          <w:rFonts w:cs="Times New Roman"/>
          <w:szCs w:val="24"/>
        </w:rPr>
        <w:t xml:space="preserve"> Российской Федерации, Московской области и </w:t>
      </w:r>
      <w:r w:rsidR="00974B53">
        <w:rPr>
          <w:rFonts w:cs="Times New Roman"/>
          <w:szCs w:val="24"/>
        </w:rPr>
        <w:t xml:space="preserve">муниципальных правовых актах </w:t>
      </w:r>
      <w:r w:rsidR="000F24C7">
        <w:rPr>
          <w:rFonts w:cs="Times New Roman"/>
          <w:szCs w:val="24"/>
        </w:rPr>
        <w:t>Воскресенского муниципального района Московской области</w:t>
      </w:r>
      <w:r w:rsidR="00974B53">
        <w:rPr>
          <w:rFonts w:cs="Times New Roman"/>
          <w:szCs w:val="24"/>
        </w:rPr>
        <w:t>, городского поселения Воскресенск</w:t>
      </w:r>
      <w:r w:rsidR="000F24C7">
        <w:rPr>
          <w:rFonts w:cs="Times New Roman"/>
          <w:szCs w:val="24"/>
        </w:rPr>
        <w:t xml:space="preserve"> </w:t>
      </w:r>
      <w:r w:rsidR="00974B53">
        <w:rPr>
          <w:rFonts w:cs="Times New Roman"/>
          <w:szCs w:val="24"/>
        </w:rPr>
        <w:t>Воскресенского муниципального района Московской области</w:t>
      </w:r>
      <w:r w:rsidR="007247C2">
        <w:rPr>
          <w:rFonts w:cs="Times New Roman"/>
          <w:szCs w:val="24"/>
        </w:rPr>
        <w:t>,</w:t>
      </w:r>
      <w:r w:rsidR="00974B53" w:rsidRPr="00973BCE">
        <w:rPr>
          <w:rFonts w:cs="Times New Roman"/>
          <w:szCs w:val="24"/>
        </w:rPr>
        <w:t xml:space="preserve"> </w:t>
      </w:r>
      <w:r w:rsidR="007247C2">
        <w:t>не имеют обратной силы и применяются к отношениям, возникшим после введения их в действие.</w:t>
      </w:r>
      <w:proofErr w:type="gramEnd"/>
    </w:p>
    <w:p w:rsidR="002F3C00" w:rsidRDefault="002F3C00" w:rsidP="00117112">
      <w:bookmarkStart w:id="114" w:name="_Toc432755098"/>
    </w:p>
    <w:p w:rsidR="00974B53" w:rsidRDefault="00974B53">
      <w:pPr>
        <w:spacing w:after="200" w:line="276" w:lineRule="auto"/>
        <w:ind w:firstLine="0"/>
        <w:jc w:val="left"/>
        <w:rPr>
          <w:rFonts w:eastAsia="Times New Roman" w:cs="Times New Roman"/>
          <w:b/>
          <w:bCs/>
          <w:szCs w:val="24"/>
        </w:rPr>
      </w:pPr>
      <w:r>
        <w:br w:type="page"/>
      </w:r>
    </w:p>
    <w:p w:rsidR="000F0275" w:rsidRPr="00973BCE" w:rsidRDefault="000F0275" w:rsidP="000F0275">
      <w:pPr>
        <w:pStyle w:val="3"/>
      </w:pPr>
      <w:bookmarkStart w:id="115" w:name="_Toc435083128"/>
      <w:r w:rsidRPr="00973BCE">
        <w:lastRenderedPageBreak/>
        <w:t xml:space="preserve">Часть </w:t>
      </w:r>
      <w:r w:rsidRPr="00973BCE">
        <w:rPr>
          <w:lang w:val="en-US"/>
        </w:rPr>
        <w:t>II</w:t>
      </w:r>
      <w:r w:rsidRPr="00973BCE">
        <w:t>. Карта градостроительного зонирования. Карта границ зон с особыми условиями использования территорий, границ территорий объектов культурного наследия</w:t>
      </w:r>
      <w:bookmarkEnd w:id="114"/>
      <w:bookmarkEnd w:id="115"/>
    </w:p>
    <w:p w:rsidR="000F0275" w:rsidRPr="00973BCE" w:rsidRDefault="000F0275" w:rsidP="000F0275">
      <w:pPr>
        <w:shd w:val="clear" w:color="auto" w:fill="FFFFFF"/>
        <w:tabs>
          <w:tab w:val="left" w:pos="8334"/>
        </w:tabs>
        <w:ind w:right="-37"/>
        <w:contextualSpacing/>
        <w:rPr>
          <w:rFonts w:cs="Times New Roman"/>
          <w:b/>
          <w:bCs/>
          <w:szCs w:val="24"/>
        </w:rPr>
      </w:pPr>
    </w:p>
    <w:p w:rsidR="00973BCE" w:rsidRPr="00F762C1" w:rsidRDefault="000F0275" w:rsidP="00117112">
      <w:pPr>
        <w:pStyle w:val="3"/>
      </w:pPr>
      <w:bookmarkStart w:id="116" w:name="_Toc432755099"/>
      <w:bookmarkStart w:id="117" w:name="_Toc435083129"/>
      <w:r w:rsidRPr="00973BCE">
        <w:t xml:space="preserve">Глава </w:t>
      </w:r>
      <w:r w:rsidR="00117112">
        <w:t>7</w:t>
      </w:r>
      <w:r w:rsidRPr="00973BCE">
        <w:t xml:space="preserve">. </w:t>
      </w:r>
      <w:bookmarkEnd w:id="116"/>
      <w:r w:rsidR="00973BCE" w:rsidRPr="00F762C1">
        <w:t xml:space="preserve">Карта градостроительного зонирования части территории городского поселения </w:t>
      </w:r>
      <w:r w:rsidR="000F24C7">
        <w:t xml:space="preserve">Воскресенск </w:t>
      </w:r>
      <w:r w:rsidR="003636C4">
        <w:t>Воскресенского</w:t>
      </w:r>
      <w:r w:rsidR="001C5C74">
        <w:t xml:space="preserve"> </w:t>
      </w:r>
      <w:r w:rsidR="00973BCE" w:rsidRPr="00F762C1">
        <w:t>муниципального района Московской области.</w:t>
      </w:r>
      <w:bookmarkEnd w:id="117"/>
    </w:p>
    <w:p w:rsidR="000F0275" w:rsidRPr="00973BCE" w:rsidRDefault="000F0275" w:rsidP="00974B53"/>
    <w:p w:rsidR="00973BCE" w:rsidRPr="00F762C1" w:rsidRDefault="000F0275" w:rsidP="00117112">
      <w:pPr>
        <w:pStyle w:val="3"/>
      </w:pPr>
      <w:bookmarkStart w:id="118" w:name="_Toc432755100"/>
      <w:bookmarkStart w:id="119" w:name="_Toc435083130"/>
      <w:r w:rsidRPr="00973BCE">
        <w:t xml:space="preserve">Статья </w:t>
      </w:r>
      <w:r w:rsidR="00117112">
        <w:t>28</w:t>
      </w:r>
      <w:r w:rsidRPr="00973BCE">
        <w:t xml:space="preserve">. </w:t>
      </w:r>
      <w:bookmarkEnd w:id="118"/>
      <w:r w:rsidR="00973BCE" w:rsidRPr="00F762C1">
        <w:t xml:space="preserve">Карта градостроительного зонирования части территории городского поселения </w:t>
      </w:r>
      <w:r w:rsidR="000F24C7">
        <w:t xml:space="preserve">Воскресенск </w:t>
      </w:r>
      <w:r w:rsidR="003636C4">
        <w:t>Воскресенского</w:t>
      </w:r>
      <w:r w:rsidR="001C5C74">
        <w:t xml:space="preserve"> </w:t>
      </w:r>
      <w:r w:rsidR="00973BCE" w:rsidRPr="00F762C1">
        <w:t>муниципального района Московской области.</w:t>
      </w:r>
      <w:bookmarkEnd w:id="119"/>
    </w:p>
    <w:p w:rsidR="000F0275" w:rsidRPr="00973BCE" w:rsidRDefault="000F0275" w:rsidP="00974B53"/>
    <w:p w:rsidR="00785DFE" w:rsidRPr="004313A6" w:rsidRDefault="00785DFE" w:rsidP="00785DFE">
      <w:pPr>
        <w:contextualSpacing/>
        <w:rPr>
          <w:rFonts w:cs="Times New Roman"/>
          <w:szCs w:val="24"/>
        </w:rPr>
      </w:pPr>
      <w:r w:rsidRPr="004313A6">
        <w:rPr>
          <w:rFonts w:cs="Times New Roman"/>
          <w:szCs w:val="24"/>
        </w:rPr>
        <w:t>1. Карта градостроительного зонирования и карта границ зон с особыми условиями использования территорий, границ территорий объектов культурного наследия городского поселения Воскресенск Воскресенского муниципального района Московской области являются неотъемлемой частью настоящих Правил (далее – карты).</w:t>
      </w:r>
    </w:p>
    <w:p w:rsidR="00785DFE" w:rsidRPr="004313A6" w:rsidRDefault="00785DFE" w:rsidP="00785DFE">
      <w:pPr>
        <w:contextualSpacing/>
        <w:rPr>
          <w:rFonts w:cs="Times New Roman"/>
          <w:szCs w:val="24"/>
        </w:rPr>
      </w:pPr>
      <w:r w:rsidRPr="004313A6">
        <w:rPr>
          <w:rFonts w:cs="Times New Roman"/>
          <w:szCs w:val="24"/>
        </w:rPr>
        <w:t xml:space="preserve">2. На карте градостроительного зонирования городского поселения Воскресенск Воскресенского муниципального района Московской области выделены следующие основные виды территориальных зон: </w:t>
      </w:r>
    </w:p>
    <w:p w:rsidR="00785DFE" w:rsidRPr="004313A6" w:rsidRDefault="00785DFE" w:rsidP="00785DFE">
      <w:pPr>
        <w:contextualSpacing/>
        <w:rPr>
          <w:rFonts w:cs="Times New Roman"/>
          <w:szCs w:val="24"/>
        </w:rPr>
      </w:pPr>
      <w:r w:rsidRPr="004313A6">
        <w:rPr>
          <w:rFonts w:cs="Times New Roman"/>
          <w:b/>
          <w:szCs w:val="24"/>
        </w:rPr>
        <w:t xml:space="preserve">1) Ж. Жилые зоны, </w:t>
      </w:r>
      <w:r w:rsidRPr="004313A6">
        <w:rPr>
          <w:rFonts w:cs="Times New Roman"/>
          <w:szCs w:val="24"/>
        </w:rPr>
        <w:t>включающие застройку многоэтажными,</w:t>
      </w:r>
      <w:r w:rsidR="001C5C74">
        <w:rPr>
          <w:rFonts w:cs="Times New Roman"/>
          <w:szCs w:val="24"/>
        </w:rPr>
        <w:t xml:space="preserve"> </w:t>
      </w:r>
      <w:r w:rsidRPr="004313A6">
        <w:rPr>
          <w:rFonts w:cs="Times New Roman"/>
          <w:szCs w:val="24"/>
        </w:rPr>
        <w:t>среднеэтажными, блокированными и малоэтажными жилыми домами, индивидуальными жилыми домами.</w:t>
      </w:r>
    </w:p>
    <w:p w:rsidR="00785DFE" w:rsidRPr="004313A6" w:rsidRDefault="00785DFE" w:rsidP="00785DFE">
      <w:pPr>
        <w:contextualSpacing/>
        <w:rPr>
          <w:rFonts w:cs="Times New Roman"/>
          <w:szCs w:val="24"/>
        </w:rPr>
      </w:pPr>
      <w:proofErr w:type="gramStart"/>
      <w:r w:rsidRPr="004313A6">
        <w:rPr>
          <w:rFonts w:cs="Times New Roman"/>
          <w:szCs w:val="24"/>
        </w:rPr>
        <w:t>В жилых зонах также допускается размещение объектов, предназначенных для обслуживания жилой застройки, в том числе, социального и коммунально-бытового назначения, объектов здравоохранения, объектов дошкольного, начального общего и среднего (полного) образования, культовых зданий, объектов предпринимательства,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w:t>
      </w:r>
      <w:proofErr w:type="gramEnd"/>
    </w:p>
    <w:p w:rsidR="00785DFE" w:rsidRPr="004313A6" w:rsidRDefault="00785DFE" w:rsidP="00785DFE">
      <w:pPr>
        <w:contextualSpacing/>
        <w:rPr>
          <w:rFonts w:cs="Times New Roman"/>
          <w:szCs w:val="24"/>
        </w:rPr>
      </w:pPr>
      <w:r w:rsidRPr="004313A6">
        <w:rPr>
          <w:rFonts w:cs="Times New Roman"/>
          <w:b/>
          <w:szCs w:val="24"/>
        </w:rPr>
        <w:t>Ж-4.</w:t>
      </w:r>
      <w:r w:rsidRPr="004313A6">
        <w:rPr>
          <w:rFonts w:cs="Times New Roman"/>
          <w:szCs w:val="24"/>
        </w:rPr>
        <w:t xml:space="preserve"> Зона застройки многоэтажными жилыми домами (9 этажей), </w:t>
      </w:r>
    </w:p>
    <w:p w:rsidR="00785DFE" w:rsidRPr="007C146A" w:rsidRDefault="00785DFE" w:rsidP="00785DFE">
      <w:pPr>
        <w:rPr>
          <w:rFonts w:cs="Times New Roman"/>
          <w:szCs w:val="24"/>
        </w:rPr>
      </w:pPr>
      <w:r w:rsidRPr="007C146A">
        <w:rPr>
          <w:rFonts w:cs="Times New Roman"/>
          <w:b/>
          <w:szCs w:val="24"/>
        </w:rPr>
        <w:t xml:space="preserve">Ж-5 </w:t>
      </w:r>
      <w:r w:rsidRPr="007C146A">
        <w:rPr>
          <w:rFonts w:cs="Times New Roman"/>
          <w:szCs w:val="24"/>
        </w:rPr>
        <w:t>Зона детских учреждений дошкольного и школьного образования.</w:t>
      </w:r>
    </w:p>
    <w:p w:rsidR="00785DFE" w:rsidRPr="004313A6" w:rsidRDefault="00785DFE" w:rsidP="00785DFE">
      <w:pPr>
        <w:contextualSpacing/>
        <w:rPr>
          <w:rFonts w:cs="Times New Roman"/>
          <w:szCs w:val="24"/>
        </w:rPr>
      </w:pPr>
      <w:r w:rsidRPr="004313A6">
        <w:rPr>
          <w:rFonts w:cs="Times New Roman"/>
          <w:b/>
          <w:szCs w:val="24"/>
        </w:rPr>
        <w:t>2) О. Общественно-деловые зоны</w:t>
      </w:r>
      <w:r w:rsidRPr="004313A6">
        <w:rPr>
          <w:rFonts w:cs="Times New Roman"/>
          <w:szCs w:val="24"/>
        </w:rPr>
        <w:t xml:space="preserve">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85DFE" w:rsidRPr="004313A6" w:rsidRDefault="00785DFE" w:rsidP="00785DFE">
      <w:pPr>
        <w:autoSpaceDE w:val="0"/>
        <w:autoSpaceDN w:val="0"/>
        <w:adjustRightInd w:val="0"/>
        <w:contextualSpacing/>
        <w:rPr>
          <w:rFonts w:cs="Times New Roman"/>
          <w:szCs w:val="24"/>
        </w:rPr>
      </w:pPr>
      <w:r w:rsidRPr="004313A6">
        <w:rPr>
          <w:rFonts w:cs="Times New Roman"/>
          <w:b/>
          <w:szCs w:val="24"/>
        </w:rPr>
        <w:t>О-1</w:t>
      </w:r>
      <w:r w:rsidRPr="004313A6">
        <w:rPr>
          <w:rFonts w:cs="Times New Roman"/>
          <w:szCs w:val="24"/>
        </w:rPr>
        <w:t xml:space="preserve"> Зоны делового, общественного и коммерческого назначения.</w:t>
      </w:r>
    </w:p>
    <w:p w:rsidR="00785DFE" w:rsidRPr="004313A6" w:rsidRDefault="00785DFE" w:rsidP="00974B53">
      <w:r w:rsidRPr="004313A6">
        <w:rPr>
          <w:b/>
        </w:rPr>
        <w:t xml:space="preserve">3) Т. Зоны транспортной инфраструктуры </w:t>
      </w:r>
      <w:r w:rsidRPr="004313A6">
        <w:t xml:space="preserve">предназначены </w:t>
      </w:r>
      <w:r w:rsidRPr="004313A6">
        <w:rPr>
          <w:iCs/>
        </w:rPr>
        <w:t xml:space="preserve">для </w:t>
      </w:r>
      <w:r w:rsidRPr="004313A6">
        <w:t>размещения объектов транспортной инфраструктуры, в том числе размещение различного рода путей сообщения и сооружений, используемых для перевозки людей или грузов либо передачи веществ.</w:t>
      </w:r>
    </w:p>
    <w:p w:rsidR="00785DFE" w:rsidRPr="004313A6" w:rsidRDefault="00785DFE" w:rsidP="00974B53">
      <w:r w:rsidRPr="004313A6">
        <w:rPr>
          <w:b/>
        </w:rPr>
        <w:t xml:space="preserve">Т-2 </w:t>
      </w:r>
      <w:r w:rsidRPr="004313A6">
        <w:t>Зона размещения объектов железнодорожного транспорта.</w:t>
      </w:r>
    </w:p>
    <w:p w:rsidR="00785DFE" w:rsidRPr="004313A6" w:rsidRDefault="00785DFE" w:rsidP="00974B53">
      <w:r w:rsidRPr="004313A6">
        <w:t>3. На карте</w:t>
      </w:r>
      <w:r w:rsidRPr="004313A6">
        <w:rPr>
          <w:b/>
        </w:rPr>
        <w:t xml:space="preserve"> </w:t>
      </w:r>
      <w:r w:rsidRPr="004313A6">
        <w:t xml:space="preserve">границ зон с особыми условиями использования территорий, границ территорий объектов культурного наследия городского поселения Воскресенск Воскресенского муниципального района Московской области отображены следующие границы санитарно-защитных зон. </w:t>
      </w:r>
    </w:p>
    <w:p w:rsidR="00785DFE" w:rsidRPr="004313A6" w:rsidRDefault="00785DFE" w:rsidP="00785DFE">
      <w:pPr>
        <w:contextualSpacing/>
        <w:rPr>
          <w:rFonts w:cs="Times New Roman"/>
          <w:b/>
          <w:szCs w:val="24"/>
        </w:rPr>
      </w:pPr>
      <w:r w:rsidRPr="004313A6">
        <w:rPr>
          <w:rFonts w:cs="Times New Roman"/>
          <w:szCs w:val="24"/>
        </w:rPr>
        <w:t>4.</w:t>
      </w:r>
      <w:r w:rsidRPr="004313A6">
        <w:rPr>
          <w:rFonts w:cs="Times New Roman"/>
          <w:b/>
          <w:szCs w:val="24"/>
        </w:rPr>
        <w:t xml:space="preserve"> </w:t>
      </w:r>
      <w:r w:rsidRPr="004313A6">
        <w:rPr>
          <w:rFonts w:cs="Times New Roman"/>
          <w:szCs w:val="24"/>
        </w:rPr>
        <w:t>Также на картах выделен</w:t>
      </w:r>
      <w:r>
        <w:rPr>
          <w:rFonts w:cs="Times New Roman"/>
          <w:szCs w:val="24"/>
        </w:rPr>
        <w:t>а</w:t>
      </w:r>
      <w:r w:rsidR="001C5C74">
        <w:rPr>
          <w:rFonts w:cs="Times New Roman"/>
          <w:szCs w:val="24"/>
        </w:rPr>
        <w:t xml:space="preserve"> </w:t>
      </w:r>
      <w:r w:rsidRPr="004313A6">
        <w:rPr>
          <w:rFonts w:cs="Times New Roman"/>
          <w:szCs w:val="24"/>
        </w:rPr>
        <w:t>улично-дорожная сеть.</w:t>
      </w:r>
    </w:p>
    <w:p w:rsidR="000F0275" w:rsidRPr="00973BCE" w:rsidRDefault="000F0275" w:rsidP="000F0275">
      <w:pPr>
        <w:contextualSpacing/>
        <w:rPr>
          <w:rFonts w:cs="Times New Roman"/>
          <w:szCs w:val="24"/>
        </w:rPr>
      </w:pPr>
    </w:p>
    <w:p w:rsidR="000F0275" w:rsidRPr="00973BCE" w:rsidRDefault="000F0275" w:rsidP="000F0275">
      <w:pPr>
        <w:pStyle w:val="3"/>
      </w:pPr>
      <w:bookmarkStart w:id="120" w:name="_Toc432755101"/>
      <w:bookmarkStart w:id="121" w:name="_Toc435083131"/>
      <w:r w:rsidRPr="00973BCE">
        <w:t xml:space="preserve">Статья </w:t>
      </w:r>
      <w:r w:rsidR="00117112">
        <w:t>29</w:t>
      </w:r>
      <w:r w:rsidRPr="00973BCE">
        <w:t>.</w:t>
      </w:r>
      <w:r w:rsidR="001C5C74">
        <w:t xml:space="preserve"> </w:t>
      </w:r>
      <w:r w:rsidRPr="00973BCE">
        <w:t>Порядок установления территориальных зон</w:t>
      </w:r>
      <w:bookmarkEnd w:id="120"/>
      <w:bookmarkEnd w:id="121"/>
    </w:p>
    <w:p w:rsidR="000F0275" w:rsidRPr="00973BCE" w:rsidRDefault="000F0275" w:rsidP="00974B53"/>
    <w:p w:rsidR="00973BCE" w:rsidRPr="00F762C1" w:rsidRDefault="00973BCE" w:rsidP="00973BCE">
      <w:pPr>
        <w:tabs>
          <w:tab w:val="left" w:pos="0"/>
        </w:tabs>
        <w:suppressAutoHyphens/>
        <w:autoSpaceDE w:val="0"/>
        <w:autoSpaceDN w:val="0"/>
        <w:adjustRightInd w:val="0"/>
        <w:contextualSpacing/>
        <w:rPr>
          <w:rFonts w:cs="Times New Roman"/>
          <w:szCs w:val="24"/>
        </w:rPr>
      </w:pPr>
      <w:bookmarkStart w:id="122" w:name="_Toc432755102"/>
      <w:r w:rsidRPr="00F762C1">
        <w:rPr>
          <w:rFonts w:cs="Times New Roman"/>
          <w:szCs w:val="24"/>
        </w:rPr>
        <w:t>1. Границы территориальных зон установлены с учетом:</w:t>
      </w:r>
    </w:p>
    <w:p w:rsidR="00973BCE" w:rsidRPr="00F762C1" w:rsidRDefault="00973BCE" w:rsidP="00973BCE">
      <w:pPr>
        <w:tabs>
          <w:tab w:val="left" w:pos="0"/>
        </w:tabs>
        <w:suppressAutoHyphens/>
        <w:autoSpaceDE w:val="0"/>
        <w:autoSpaceDN w:val="0"/>
        <w:adjustRightInd w:val="0"/>
        <w:contextualSpacing/>
        <w:rPr>
          <w:rFonts w:cs="Times New Roman"/>
          <w:szCs w:val="24"/>
        </w:rPr>
      </w:pPr>
      <w:r w:rsidRPr="00F762C1">
        <w:rPr>
          <w:rFonts w:cs="Times New Roman"/>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73BCE" w:rsidRPr="00F762C1" w:rsidRDefault="00973BCE" w:rsidP="00973BCE">
      <w:pPr>
        <w:tabs>
          <w:tab w:val="left" w:pos="0"/>
        </w:tabs>
        <w:suppressAutoHyphens/>
        <w:autoSpaceDE w:val="0"/>
        <w:autoSpaceDN w:val="0"/>
        <w:adjustRightInd w:val="0"/>
        <w:contextualSpacing/>
        <w:rPr>
          <w:rFonts w:cs="Times New Roman"/>
          <w:szCs w:val="24"/>
        </w:rPr>
      </w:pPr>
      <w:r w:rsidRPr="00F762C1">
        <w:rPr>
          <w:rFonts w:cs="Times New Roman"/>
          <w:szCs w:val="24"/>
        </w:rPr>
        <w:lastRenderedPageBreak/>
        <w:t>- функциональных зон и параметров их планируемого развития, определенных Генеральным планом;</w:t>
      </w:r>
    </w:p>
    <w:p w:rsidR="00973BCE" w:rsidRPr="00F762C1" w:rsidRDefault="00973BCE" w:rsidP="00973BCE">
      <w:pPr>
        <w:tabs>
          <w:tab w:val="left" w:pos="0"/>
        </w:tabs>
        <w:suppressAutoHyphens/>
        <w:autoSpaceDE w:val="0"/>
        <w:autoSpaceDN w:val="0"/>
        <w:adjustRightInd w:val="0"/>
        <w:contextualSpacing/>
        <w:rPr>
          <w:rFonts w:cs="Times New Roman"/>
          <w:szCs w:val="24"/>
        </w:rPr>
      </w:pPr>
      <w:r w:rsidRPr="00F762C1">
        <w:rPr>
          <w:rFonts w:cs="Times New Roman"/>
          <w:szCs w:val="24"/>
        </w:rPr>
        <w:t>- определенных Градостроительным кодексом Российской Федерации территориальных зон;</w:t>
      </w:r>
    </w:p>
    <w:p w:rsidR="00973BCE" w:rsidRPr="00F762C1" w:rsidRDefault="00973BCE" w:rsidP="00973BCE">
      <w:pPr>
        <w:tabs>
          <w:tab w:val="left" w:pos="0"/>
        </w:tabs>
        <w:suppressAutoHyphens/>
        <w:autoSpaceDE w:val="0"/>
        <w:autoSpaceDN w:val="0"/>
        <w:adjustRightInd w:val="0"/>
        <w:contextualSpacing/>
        <w:rPr>
          <w:rFonts w:cs="Times New Roman"/>
          <w:szCs w:val="24"/>
        </w:rPr>
      </w:pPr>
      <w:r w:rsidRPr="00F762C1">
        <w:rPr>
          <w:rFonts w:cs="Times New Roman"/>
          <w:szCs w:val="24"/>
        </w:rPr>
        <w:t>- сложившейся планировки территории городского</w:t>
      </w:r>
      <w:r w:rsidR="001C5C74">
        <w:rPr>
          <w:rFonts w:cs="Times New Roman"/>
          <w:szCs w:val="24"/>
        </w:rPr>
        <w:t xml:space="preserve"> </w:t>
      </w:r>
      <w:r w:rsidRPr="00F762C1">
        <w:rPr>
          <w:rFonts w:cs="Times New Roman"/>
          <w:szCs w:val="24"/>
        </w:rPr>
        <w:t xml:space="preserve">поселения </w:t>
      </w:r>
      <w:r w:rsidR="000F24C7">
        <w:rPr>
          <w:rFonts w:cs="Times New Roman"/>
          <w:szCs w:val="24"/>
        </w:rPr>
        <w:t xml:space="preserve">Воскресенск </w:t>
      </w:r>
      <w:r w:rsidR="003636C4">
        <w:rPr>
          <w:rFonts w:cs="Times New Roman"/>
          <w:szCs w:val="24"/>
        </w:rPr>
        <w:t>Воскресенского</w:t>
      </w:r>
      <w:r w:rsidR="001C5C74">
        <w:rPr>
          <w:rFonts w:cs="Times New Roman"/>
          <w:szCs w:val="24"/>
        </w:rPr>
        <w:t xml:space="preserve"> </w:t>
      </w:r>
      <w:r w:rsidRPr="00F762C1">
        <w:rPr>
          <w:rFonts w:cs="Times New Roman"/>
          <w:szCs w:val="24"/>
        </w:rPr>
        <w:t>муниципального района Московской области</w:t>
      </w:r>
      <w:r w:rsidR="001C5C74">
        <w:rPr>
          <w:rFonts w:cs="Times New Roman"/>
          <w:szCs w:val="24"/>
        </w:rPr>
        <w:t xml:space="preserve"> </w:t>
      </w:r>
      <w:r w:rsidRPr="00F762C1">
        <w:rPr>
          <w:rFonts w:cs="Times New Roman"/>
          <w:szCs w:val="24"/>
        </w:rPr>
        <w:t>Московской области и существующего землепользования;</w:t>
      </w:r>
    </w:p>
    <w:p w:rsidR="00973BCE" w:rsidRPr="00F762C1" w:rsidRDefault="00973BCE" w:rsidP="00973BCE">
      <w:pPr>
        <w:tabs>
          <w:tab w:val="left" w:pos="0"/>
        </w:tabs>
        <w:suppressAutoHyphens/>
        <w:autoSpaceDE w:val="0"/>
        <w:autoSpaceDN w:val="0"/>
        <w:adjustRightInd w:val="0"/>
        <w:contextualSpacing/>
        <w:rPr>
          <w:rFonts w:cs="Times New Roman"/>
          <w:szCs w:val="24"/>
        </w:rPr>
      </w:pPr>
      <w:r w:rsidRPr="00F762C1">
        <w:rPr>
          <w:rFonts w:cs="Times New Roman"/>
          <w:szCs w:val="24"/>
        </w:rPr>
        <w:t>- предотвращения возможности причинения вреда объектам капитального строительства, расположенным на смежных земельных участках.</w:t>
      </w:r>
    </w:p>
    <w:p w:rsidR="00973BCE" w:rsidRPr="00F762C1" w:rsidRDefault="00973BCE" w:rsidP="00973BCE">
      <w:pPr>
        <w:contextualSpacing/>
        <w:rPr>
          <w:rFonts w:cs="Times New Roman"/>
          <w:szCs w:val="24"/>
        </w:rPr>
      </w:pPr>
      <w:r w:rsidRPr="00F762C1">
        <w:rPr>
          <w:rFonts w:cs="Times New Roman"/>
          <w:szCs w:val="24"/>
        </w:rPr>
        <w:t xml:space="preserve">2.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973BCE" w:rsidRPr="00F762C1" w:rsidRDefault="00973BCE" w:rsidP="00973BCE">
      <w:pPr>
        <w:contextualSpacing/>
        <w:rPr>
          <w:rFonts w:cs="Times New Roman"/>
          <w:szCs w:val="24"/>
        </w:rPr>
      </w:pPr>
      <w:r w:rsidRPr="00F762C1">
        <w:rPr>
          <w:rFonts w:cs="Times New Roman"/>
          <w:szCs w:val="24"/>
        </w:rPr>
        <w:t>3. Границы территориальных зон на карте градостроительного зонирования</w:t>
      </w:r>
      <w:r w:rsidR="001C5C74">
        <w:rPr>
          <w:rFonts w:cs="Times New Roman"/>
          <w:szCs w:val="24"/>
        </w:rPr>
        <w:t xml:space="preserve"> </w:t>
      </w:r>
      <w:r w:rsidRPr="00F762C1">
        <w:rPr>
          <w:rFonts w:cs="Times New Roman"/>
          <w:szCs w:val="24"/>
        </w:rPr>
        <w:t xml:space="preserve">городского поселения </w:t>
      </w:r>
      <w:r w:rsidR="000F24C7">
        <w:rPr>
          <w:rFonts w:cs="Times New Roman"/>
          <w:szCs w:val="24"/>
        </w:rPr>
        <w:t xml:space="preserve">Воскресенск </w:t>
      </w:r>
      <w:r w:rsidR="003636C4">
        <w:rPr>
          <w:rFonts w:cs="Times New Roman"/>
          <w:szCs w:val="24"/>
        </w:rPr>
        <w:t xml:space="preserve">Воскресенского </w:t>
      </w:r>
      <w:r w:rsidRPr="00F762C1">
        <w:rPr>
          <w:rFonts w:cs="Times New Roman"/>
          <w:szCs w:val="24"/>
        </w:rPr>
        <w:t xml:space="preserve">муниципального района Московской области определены </w:t>
      </w:r>
      <w:proofErr w:type="gramStart"/>
      <w:r w:rsidRPr="00F762C1">
        <w:rPr>
          <w:rFonts w:cs="Times New Roman"/>
          <w:szCs w:val="24"/>
        </w:rPr>
        <w:t>по</w:t>
      </w:r>
      <w:proofErr w:type="gramEnd"/>
      <w:r w:rsidRPr="00F762C1">
        <w:rPr>
          <w:rFonts w:cs="Times New Roman"/>
          <w:szCs w:val="24"/>
        </w:rPr>
        <w:t>:</w:t>
      </w:r>
    </w:p>
    <w:p w:rsidR="00973BCE" w:rsidRPr="00F762C1" w:rsidRDefault="00973BCE" w:rsidP="00973BCE">
      <w:pPr>
        <w:contextualSpacing/>
        <w:rPr>
          <w:rFonts w:cs="Times New Roman"/>
          <w:szCs w:val="24"/>
        </w:rPr>
      </w:pPr>
      <w:r w:rsidRPr="00F762C1">
        <w:rPr>
          <w:rFonts w:cs="Times New Roman"/>
          <w:szCs w:val="24"/>
        </w:rPr>
        <w:t>- осевым линиям магистралей, улиц, проездов, разделяющим транспортные потоки противоположных направлений;</w:t>
      </w:r>
    </w:p>
    <w:p w:rsidR="00973BCE" w:rsidRPr="00F762C1" w:rsidRDefault="00973BCE" w:rsidP="00973BCE">
      <w:pPr>
        <w:contextualSpacing/>
        <w:rPr>
          <w:rFonts w:cs="Times New Roman"/>
          <w:szCs w:val="24"/>
        </w:rPr>
      </w:pPr>
      <w:r w:rsidRPr="00F762C1">
        <w:rPr>
          <w:rFonts w:cs="Times New Roman"/>
          <w:szCs w:val="24"/>
        </w:rPr>
        <w:t>- красным линиям;</w:t>
      </w:r>
    </w:p>
    <w:p w:rsidR="00973BCE" w:rsidRPr="00F762C1" w:rsidRDefault="00973BCE" w:rsidP="00973BCE">
      <w:pPr>
        <w:contextualSpacing/>
        <w:rPr>
          <w:rFonts w:cs="Times New Roman"/>
          <w:szCs w:val="24"/>
        </w:rPr>
      </w:pPr>
      <w:r w:rsidRPr="00F762C1">
        <w:rPr>
          <w:rFonts w:cs="Times New Roman"/>
          <w:szCs w:val="24"/>
        </w:rPr>
        <w:t>- границам земельных участков;</w:t>
      </w:r>
    </w:p>
    <w:p w:rsidR="00973BCE" w:rsidRPr="00F762C1" w:rsidRDefault="00973BCE" w:rsidP="00973BCE">
      <w:pPr>
        <w:contextualSpacing/>
        <w:rPr>
          <w:rFonts w:cs="Times New Roman"/>
          <w:szCs w:val="24"/>
        </w:rPr>
      </w:pPr>
      <w:r w:rsidRPr="00F762C1">
        <w:rPr>
          <w:rFonts w:cs="Times New Roman"/>
          <w:szCs w:val="24"/>
        </w:rPr>
        <w:t>- границам или осям полос отвода для коммуникаций;</w:t>
      </w:r>
    </w:p>
    <w:p w:rsidR="00973BCE" w:rsidRPr="00F762C1" w:rsidRDefault="00973BCE" w:rsidP="00973BCE">
      <w:pPr>
        <w:contextualSpacing/>
        <w:rPr>
          <w:rFonts w:cs="Times New Roman"/>
          <w:szCs w:val="24"/>
        </w:rPr>
      </w:pPr>
      <w:r w:rsidRPr="00F762C1">
        <w:rPr>
          <w:rFonts w:cs="Times New Roman"/>
          <w:szCs w:val="24"/>
        </w:rPr>
        <w:t xml:space="preserve">- административным границам </w:t>
      </w:r>
      <w:proofErr w:type="gramStart"/>
      <w:r w:rsidRPr="00F762C1">
        <w:rPr>
          <w:rFonts w:cs="Times New Roman"/>
          <w:szCs w:val="24"/>
        </w:rPr>
        <w:t>городского</w:t>
      </w:r>
      <w:proofErr w:type="gramEnd"/>
      <w:r w:rsidRPr="00F762C1">
        <w:rPr>
          <w:rFonts w:cs="Times New Roman"/>
          <w:szCs w:val="24"/>
        </w:rPr>
        <w:t xml:space="preserve"> </w:t>
      </w:r>
      <w:proofErr w:type="spellStart"/>
      <w:r w:rsidRPr="00F762C1">
        <w:rPr>
          <w:rFonts w:cs="Times New Roman"/>
          <w:szCs w:val="24"/>
        </w:rPr>
        <w:t>поселения</w:t>
      </w:r>
      <w:r w:rsidR="006A3BC1">
        <w:rPr>
          <w:rFonts w:cs="Times New Roman"/>
          <w:szCs w:val="24"/>
        </w:rPr>
        <w:t>Воскресенск</w:t>
      </w:r>
      <w:proofErr w:type="spellEnd"/>
      <w:r w:rsidRPr="00F762C1">
        <w:rPr>
          <w:rFonts w:cs="Times New Roman"/>
          <w:szCs w:val="24"/>
        </w:rPr>
        <w:t>;</w:t>
      </w:r>
    </w:p>
    <w:p w:rsidR="00973BCE" w:rsidRPr="00F762C1" w:rsidRDefault="00973BCE" w:rsidP="00973BCE">
      <w:pPr>
        <w:contextualSpacing/>
        <w:rPr>
          <w:rFonts w:cs="Times New Roman"/>
          <w:szCs w:val="24"/>
        </w:rPr>
      </w:pPr>
      <w:r w:rsidRPr="00F762C1">
        <w:rPr>
          <w:rFonts w:cs="Times New Roman"/>
          <w:szCs w:val="24"/>
        </w:rPr>
        <w:t>- естественным границам природных объектов;</w:t>
      </w:r>
    </w:p>
    <w:p w:rsidR="00973BCE" w:rsidRPr="00F762C1" w:rsidRDefault="00973BCE" w:rsidP="00973BCE">
      <w:pPr>
        <w:contextualSpacing/>
        <w:rPr>
          <w:rFonts w:cs="Times New Roman"/>
          <w:szCs w:val="24"/>
        </w:rPr>
      </w:pPr>
      <w:r w:rsidRPr="00F762C1">
        <w:rPr>
          <w:rFonts w:cs="Times New Roman"/>
          <w:szCs w:val="24"/>
        </w:rPr>
        <w:t>- границам территорий объектов культурного наследия;</w:t>
      </w:r>
    </w:p>
    <w:p w:rsidR="00973BCE" w:rsidRPr="00F762C1" w:rsidRDefault="00973BCE" w:rsidP="00973BCE">
      <w:pPr>
        <w:contextualSpacing/>
        <w:rPr>
          <w:rFonts w:cs="Times New Roman"/>
          <w:szCs w:val="24"/>
        </w:rPr>
      </w:pPr>
      <w:r w:rsidRPr="00F762C1">
        <w:rPr>
          <w:rFonts w:cs="Times New Roman"/>
          <w:szCs w:val="24"/>
        </w:rPr>
        <w:t>- иным границам.</w:t>
      </w:r>
    </w:p>
    <w:p w:rsidR="00973BCE" w:rsidRPr="00F762C1" w:rsidRDefault="00973BCE" w:rsidP="00973BCE">
      <w:pPr>
        <w:contextualSpacing/>
        <w:rPr>
          <w:rFonts w:cs="Times New Roman"/>
          <w:szCs w:val="24"/>
        </w:rPr>
      </w:pPr>
      <w:r w:rsidRPr="00F762C1">
        <w:rPr>
          <w:rFonts w:cs="Times New Roman"/>
          <w:szCs w:val="24"/>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73BCE" w:rsidRPr="00F762C1" w:rsidRDefault="00973BCE" w:rsidP="00973BCE">
      <w:pPr>
        <w:contextualSpacing/>
        <w:rPr>
          <w:rFonts w:cs="Times New Roman"/>
          <w:szCs w:val="24"/>
        </w:rPr>
      </w:pPr>
      <w:r w:rsidRPr="00F762C1">
        <w:rPr>
          <w:rFonts w:cs="Times New Roman"/>
          <w:szCs w:val="24"/>
        </w:rPr>
        <w:t xml:space="preserve">5. </w:t>
      </w:r>
      <w:proofErr w:type="gramStart"/>
      <w:r w:rsidRPr="00F762C1">
        <w:rPr>
          <w:rFonts w:cs="Times New Roman"/>
          <w:szCs w:val="24"/>
        </w:rPr>
        <w:t xml:space="preserve">В соответствии с Постановлением Правительства РФ от 20 августа </w:t>
      </w:r>
      <w:smartTag w:uri="urn:schemas-microsoft-com:office:smarttags" w:element="metricconverter">
        <w:smartTagPr>
          <w:attr w:name="ProductID" w:val="2009 г"/>
        </w:smartTagPr>
        <w:r w:rsidRPr="00F762C1">
          <w:rPr>
            <w:rFonts w:cs="Times New Roman"/>
            <w:szCs w:val="24"/>
          </w:rPr>
          <w:t>2009 г</w:t>
        </w:r>
      </w:smartTag>
      <w:r w:rsidRPr="00F762C1">
        <w:rPr>
          <w:rFonts w:cs="Times New Roman"/>
          <w:szCs w:val="24"/>
        </w:rPr>
        <w:t>. № 688 "Об утверждении Правил установления на местности границ объектов землеустройства" 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опознавательными (информационными) и иными предупреждающими знаками в случае, если это предусмотрено законодательством Российской Федерации.</w:t>
      </w:r>
      <w:proofErr w:type="gramEnd"/>
    </w:p>
    <w:p w:rsidR="00973BCE" w:rsidRDefault="00973BCE" w:rsidP="00974B53"/>
    <w:p w:rsidR="000F0275" w:rsidRPr="00973BCE" w:rsidRDefault="000F0275" w:rsidP="000F0275">
      <w:pPr>
        <w:pStyle w:val="3"/>
      </w:pPr>
      <w:bookmarkStart w:id="123" w:name="_Toc435083132"/>
      <w:r w:rsidRPr="00973BCE">
        <w:t xml:space="preserve">Глава </w:t>
      </w:r>
      <w:r w:rsidR="00117112">
        <w:t>8</w:t>
      </w:r>
      <w:r w:rsidRPr="00973BCE">
        <w:t>. Карты зон с особыми условиями использования территорий</w:t>
      </w:r>
      <w:bookmarkEnd w:id="122"/>
      <w:bookmarkEnd w:id="123"/>
    </w:p>
    <w:p w:rsidR="000F0275" w:rsidRPr="00973BCE" w:rsidRDefault="000F0275" w:rsidP="00974B53"/>
    <w:p w:rsidR="000F0275" w:rsidRPr="00973BCE" w:rsidRDefault="000F0275" w:rsidP="000F0275">
      <w:pPr>
        <w:pStyle w:val="3"/>
      </w:pPr>
      <w:bookmarkStart w:id="124" w:name="_Toc432755103"/>
      <w:bookmarkStart w:id="125" w:name="_Toc435083133"/>
      <w:r w:rsidRPr="00973BCE">
        <w:t xml:space="preserve">Статья </w:t>
      </w:r>
      <w:r w:rsidR="00117112">
        <w:t>30</w:t>
      </w:r>
      <w:r w:rsidRPr="00973BCE">
        <w:t>. Осуществление землепользования и застройки в зонах с особыми условиями использования территории поселения</w:t>
      </w:r>
      <w:bookmarkEnd w:id="124"/>
      <w:bookmarkEnd w:id="125"/>
    </w:p>
    <w:p w:rsidR="000F0275" w:rsidRPr="00973BCE" w:rsidRDefault="000F0275" w:rsidP="000F0275"/>
    <w:p w:rsidR="00973BCE" w:rsidRPr="00F762C1" w:rsidRDefault="00973BCE" w:rsidP="00973BCE">
      <w:pPr>
        <w:contextualSpacing/>
        <w:rPr>
          <w:rFonts w:cs="Times New Roman"/>
          <w:szCs w:val="24"/>
        </w:rPr>
      </w:pPr>
      <w:r w:rsidRPr="00F762C1">
        <w:rPr>
          <w:rFonts w:cs="Times New Roman"/>
          <w:szCs w:val="24"/>
        </w:rPr>
        <w:t>1. Землепользование и застройка в зонах с особыми условиями использования территории поселения осуществляются:</w:t>
      </w:r>
    </w:p>
    <w:p w:rsidR="00973BCE" w:rsidRPr="00F762C1" w:rsidRDefault="00973BCE" w:rsidP="00973BCE">
      <w:pPr>
        <w:contextualSpacing/>
        <w:rPr>
          <w:rFonts w:cs="Times New Roman"/>
          <w:szCs w:val="24"/>
        </w:rPr>
      </w:pPr>
      <w:r w:rsidRPr="00F762C1">
        <w:rPr>
          <w:rFonts w:cs="Times New Roman"/>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973BCE" w:rsidRPr="00F762C1" w:rsidRDefault="00973BCE" w:rsidP="00973BCE">
      <w:pPr>
        <w:contextualSpacing/>
        <w:rPr>
          <w:rFonts w:cs="Times New Roman"/>
          <w:szCs w:val="24"/>
        </w:rPr>
      </w:pPr>
      <w:r w:rsidRPr="00F762C1">
        <w:rPr>
          <w:rFonts w:cs="Times New Roman"/>
          <w:szCs w:val="24"/>
        </w:rPr>
        <w:t>2)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0F0275" w:rsidRPr="00973BCE" w:rsidRDefault="000F0275" w:rsidP="000F0275">
      <w:pPr>
        <w:shd w:val="clear" w:color="auto" w:fill="FFFFFF"/>
        <w:tabs>
          <w:tab w:val="left" w:pos="8334"/>
        </w:tabs>
        <w:contextualSpacing/>
        <w:rPr>
          <w:rFonts w:cs="Times New Roman"/>
          <w:b/>
          <w:szCs w:val="24"/>
        </w:rPr>
      </w:pPr>
    </w:p>
    <w:p w:rsidR="000F0275" w:rsidRPr="00973BCE" w:rsidRDefault="000F0275" w:rsidP="000F0275">
      <w:pPr>
        <w:pStyle w:val="3"/>
      </w:pPr>
      <w:bookmarkStart w:id="126" w:name="_Toc432755104"/>
      <w:bookmarkStart w:id="127" w:name="_Toc435083134"/>
      <w:r w:rsidRPr="00973BCE">
        <w:t xml:space="preserve">Статья </w:t>
      </w:r>
      <w:r w:rsidR="00117112">
        <w:t>31</w:t>
      </w:r>
      <w:r w:rsidR="00236B9A">
        <w:t>.</w:t>
      </w:r>
      <w:r w:rsidRPr="00973BCE">
        <w:t xml:space="preserve"> Охранные зоны</w:t>
      </w:r>
      <w:bookmarkEnd w:id="126"/>
      <w:bookmarkEnd w:id="127"/>
    </w:p>
    <w:p w:rsidR="00974B53" w:rsidRDefault="00974B53" w:rsidP="00973BCE">
      <w:pPr>
        <w:contextualSpacing/>
        <w:rPr>
          <w:rFonts w:cs="Times New Roman"/>
          <w:szCs w:val="24"/>
        </w:rPr>
      </w:pPr>
    </w:p>
    <w:p w:rsidR="00973BCE" w:rsidRPr="00F762C1" w:rsidRDefault="00973BCE" w:rsidP="00973BCE">
      <w:pPr>
        <w:contextualSpacing/>
        <w:rPr>
          <w:rFonts w:cs="Times New Roman"/>
          <w:szCs w:val="24"/>
        </w:rPr>
      </w:pPr>
      <w:r w:rsidRPr="00F762C1">
        <w:rPr>
          <w:rFonts w:cs="Times New Roman"/>
          <w:szCs w:val="24"/>
        </w:rPr>
        <w:t>1. В целях обеспечения нормальных условий эксплуатации объектов инженерной, транспортной и иной инфраструктуры, а также</w:t>
      </w:r>
      <w:r w:rsidR="001C5C74">
        <w:rPr>
          <w:rFonts w:cs="Times New Roman"/>
          <w:szCs w:val="24"/>
        </w:rPr>
        <w:t xml:space="preserve"> </w:t>
      </w:r>
      <w:r w:rsidRPr="00F762C1">
        <w:rPr>
          <w:rFonts w:cs="Times New Roman"/>
          <w:szCs w:val="24"/>
        </w:rPr>
        <w:t>исключения возможности их повреждения устанавливаются охранные зоны таких объектов.</w:t>
      </w:r>
    </w:p>
    <w:p w:rsidR="00973BCE" w:rsidRPr="00F762C1" w:rsidRDefault="00973BCE" w:rsidP="00973BCE">
      <w:pPr>
        <w:contextualSpacing/>
        <w:rPr>
          <w:rFonts w:cs="Times New Roman"/>
          <w:szCs w:val="24"/>
        </w:rPr>
      </w:pPr>
      <w:r w:rsidRPr="00F762C1">
        <w:rPr>
          <w:rFonts w:cs="Times New Roman"/>
          <w:szCs w:val="24"/>
        </w:rPr>
        <w:lastRenderedPageBreak/>
        <w:t>2.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w:t>
      </w:r>
      <w:r w:rsidR="001C5C74">
        <w:rPr>
          <w:rFonts w:cs="Times New Roman"/>
          <w:szCs w:val="24"/>
        </w:rPr>
        <w:t xml:space="preserve"> </w:t>
      </w:r>
      <w:r w:rsidRPr="00F762C1">
        <w:rPr>
          <w:rFonts w:cs="Times New Roman"/>
          <w:szCs w:val="24"/>
        </w:rPr>
        <w:t xml:space="preserve">Постановлением Правительства РФ от 24 февраля </w:t>
      </w:r>
      <w:smartTag w:uri="urn:schemas-microsoft-com:office:smarttags" w:element="metricconverter">
        <w:smartTagPr>
          <w:attr w:name="ProductID" w:val="2009 г"/>
        </w:smartTagPr>
        <w:r w:rsidRPr="00F762C1">
          <w:rPr>
            <w:rFonts w:cs="Times New Roman"/>
            <w:szCs w:val="24"/>
          </w:rPr>
          <w:t>2009 г</w:t>
        </w:r>
      </w:smartTag>
      <w:r w:rsidRPr="00F762C1">
        <w:rPr>
          <w:rFonts w:cs="Times New Roman"/>
          <w:szCs w:val="24"/>
        </w:rPr>
        <w:t>.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73BCE" w:rsidRPr="00F762C1" w:rsidRDefault="00973BCE" w:rsidP="00973BCE">
      <w:pPr>
        <w:autoSpaceDE w:val="0"/>
        <w:autoSpaceDN w:val="0"/>
        <w:adjustRightInd w:val="0"/>
        <w:ind w:firstLine="540"/>
        <w:contextualSpacing/>
        <w:rPr>
          <w:rFonts w:cs="Times New Roman"/>
          <w:szCs w:val="24"/>
        </w:rPr>
      </w:pPr>
      <w:r w:rsidRPr="00F762C1">
        <w:rPr>
          <w:rFonts w:cs="Times New Roman"/>
          <w:szCs w:val="24"/>
        </w:rPr>
        <w:t>Охранные зоны устанавливаются для всех объектов электросетевого хозяйства исходя из требований к границам установления охранных зон.</w:t>
      </w:r>
      <w:r w:rsidR="001C5C74">
        <w:rPr>
          <w:rFonts w:cs="Times New Roman"/>
          <w:szCs w:val="24"/>
        </w:rPr>
        <w:t xml:space="preserve"> </w:t>
      </w:r>
      <w:r w:rsidRPr="00F762C1">
        <w:rPr>
          <w:rFonts w:cs="Times New Roman"/>
          <w:szCs w:val="24"/>
        </w:rPr>
        <w:t>Охранные зоны устанавливаются:</w:t>
      </w:r>
    </w:p>
    <w:p w:rsidR="00973BCE" w:rsidRPr="00F762C1" w:rsidRDefault="00973BCE" w:rsidP="00973BCE">
      <w:pPr>
        <w:autoSpaceDE w:val="0"/>
        <w:autoSpaceDN w:val="0"/>
        <w:adjustRightInd w:val="0"/>
        <w:ind w:firstLine="540"/>
        <w:contextualSpacing/>
        <w:rPr>
          <w:rFonts w:cs="Times New Roman"/>
          <w:szCs w:val="24"/>
        </w:rPr>
      </w:pPr>
      <w:r w:rsidRPr="00F762C1">
        <w:rPr>
          <w:rFonts w:cs="Times New Roman"/>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F762C1">
        <w:rPr>
          <w:rFonts w:cs="Times New Roman"/>
          <w:szCs w:val="24"/>
        </w:rPr>
        <w:t>неотклоненном</w:t>
      </w:r>
      <w:proofErr w:type="spellEnd"/>
      <w:r w:rsidRPr="00F762C1">
        <w:rPr>
          <w:rFonts w:cs="Times New Roman"/>
          <w:szCs w:val="24"/>
        </w:rPr>
        <w:t xml:space="preserve"> их положении на следующем расстоянии:</w:t>
      </w:r>
    </w:p>
    <w:p w:rsidR="00973BCE" w:rsidRPr="00F762C1" w:rsidRDefault="00973BCE" w:rsidP="00117112"/>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402"/>
        <w:gridCol w:w="4954"/>
      </w:tblGrid>
      <w:tr w:rsidR="00973BCE" w:rsidRPr="00F762C1" w:rsidTr="00D52341">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3BCE" w:rsidRPr="00F762C1" w:rsidRDefault="00973BCE" w:rsidP="00974B53">
            <w:pPr>
              <w:autoSpaceDE w:val="0"/>
              <w:autoSpaceDN w:val="0"/>
              <w:adjustRightInd w:val="0"/>
              <w:ind w:firstLine="0"/>
              <w:contextualSpacing/>
              <w:jc w:val="center"/>
              <w:rPr>
                <w:rFonts w:cs="Times New Roman"/>
                <w:szCs w:val="24"/>
              </w:rPr>
            </w:pPr>
            <w:r w:rsidRPr="00F762C1">
              <w:rPr>
                <w:rFonts w:cs="Times New Roman"/>
                <w:szCs w:val="24"/>
              </w:rPr>
              <w:t xml:space="preserve">Проектный номинальный класс напряжения, </w:t>
            </w:r>
            <w:proofErr w:type="spellStart"/>
            <w:r w:rsidRPr="00F762C1">
              <w:rPr>
                <w:rFonts w:cs="Times New Roman"/>
                <w:szCs w:val="24"/>
              </w:rPr>
              <w:t>кВ</w:t>
            </w:r>
            <w:proofErr w:type="spellEnd"/>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3BCE" w:rsidRPr="00F762C1" w:rsidRDefault="00973BCE" w:rsidP="00974B53">
            <w:pPr>
              <w:autoSpaceDE w:val="0"/>
              <w:autoSpaceDN w:val="0"/>
              <w:adjustRightInd w:val="0"/>
              <w:ind w:firstLine="0"/>
              <w:contextualSpacing/>
              <w:jc w:val="center"/>
              <w:rPr>
                <w:rFonts w:cs="Times New Roman"/>
                <w:szCs w:val="24"/>
              </w:rPr>
            </w:pPr>
            <w:r w:rsidRPr="00F762C1">
              <w:rPr>
                <w:rFonts w:cs="Times New Roman"/>
                <w:szCs w:val="24"/>
              </w:rPr>
              <w:t xml:space="preserve">Расстояние, </w:t>
            </w:r>
            <w:proofErr w:type="gramStart"/>
            <w:r w:rsidRPr="00F762C1">
              <w:rPr>
                <w:rFonts w:cs="Times New Roman"/>
                <w:szCs w:val="24"/>
              </w:rPr>
              <w:t>м</w:t>
            </w:r>
            <w:proofErr w:type="gramEnd"/>
          </w:p>
        </w:tc>
      </w:tr>
      <w:tr w:rsidR="00973BCE" w:rsidRPr="00F762C1" w:rsidTr="00D52341">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3BCE" w:rsidRPr="00F762C1" w:rsidRDefault="00973BCE" w:rsidP="00974B53">
            <w:pPr>
              <w:autoSpaceDE w:val="0"/>
              <w:autoSpaceDN w:val="0"/>
              <w:adjustRightInd w:val="0"/>
              <w:ind w:firstLine="0"/>
              <w:contextualSpacing/>
              <w:jc w:val="center"/>
              <w:rPr>
                <w:rFonts w:cs="Times New Roman"/>
                <w:szCs w:val="24"/>
              </w:rPr>
            </w:pPr>
            <w:r w:rsidRPr="00F762C1">
              <w:rPr>
                <w:rFonts w:cs="Times New Roman"/>
                <w:szCs w:val="24"/>
              </w:rPr>
              <w:t>до 1</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3BCE" w:rsidRPr="00F762C1" w:rsidRDefault="00973BCE" w:rsidP="00974B53">
            <w:pPr>
              <w:autoSpaceDE w:val="0"/>
              <w:autoSpaceDN w:val="0"/>
              <w:adjustRightInd w:val="0"/>
              <w:ind w:firstLine="0"/>
              <w:contextualSpacing/>
              <w:jc w:val="center"/>
              <w:rPr>
                <w:rFonts w:cs="Times New Roman"/>
                <w:szCs w:val="24"/>
              </w:rPr>
            </w:pPr>
            <w:r w:rsidRPr="00F762C1">
              <w:rPr>
                <w:rFonts w:cs="Times New Roman"/>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973BCE" w:rsidRPr="00F762C1" w:rsidTr="00D52341">
        <w:trPr>
          <w:trHeight w:val="609"/>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3BCE" w:rsidRPr="00F762C1" w:rsidRDefault="00973BCE" w:rsidP="00974B53">
            <w:pPr>
              <w:autoSpaceDE w:val="0"/>
              <w:autoSpaceDN w:val="0"/>
              <w:adjustRightInd w:val="0"/>
              <w:ind w:firstLine="0"/>
              <w:contextualSpacing/>
              <w:jc w:val="center"/>
              <w:rPr>
                <w:rFonts w:cs="Times New Roman"/>
                <w:szCs w:val="24"/>
              </w:rPr>
            </w:pPr>
            <w:r w:rsidRPr="00F762C1">
              <w:rPr>
                <w:rFonts w:cs="Times New Roman"/>
                <w:szCs w:val="24"/>
              </w:rPr>
              <w:t>1 - 20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3BCE" w:rsidRPr="00F762C1" w:rsidRDefault="00973BCE" w:rsidP="00974B53">
            <w:pPr>
              <w:autoSpaceDE w:val="0"/>
              <w:autoSpaceDN w:val="0"/>
              <w:adjustRightInd w:val="0"/>
              <w:ind w:firstLine="0"/>
              <w:contextualSpacing/>
              <w:jc w:val="center"/>
              <w:rPr>
                <w:rFonts w:cs="Times New Roman"/>
                <w:szCs w:val="24"/>
              </w:rPr>
            </w:pPr>
            <w:r w:rsidRPr="00F762C1">
              <w:rPr>
                <w:rFonts w:cs="Times New Roman"/>
                <w:szCs w:val="24"/>
              </w:rPr>
              <w:t>10</w:t>
            </w:r>
            <w:r w:rsidR="001C5C74">
              <w:rPr>
                <w:rFonts w:cs="Times New Roman"/>
                <w:szCs w:val="24"/>
              </w:rPr>
              <w:t xml:space="preserve"> </w:t>
            </w:r>
            <w:r w:rsidRPr="00F762C1">
              <w:rPr>
                <w:rFonts w:cs="Times New Roman"/>
                <w:szCs w:val="24"/>
              </w:rPr>
              <w:t>(5 - для линий с самонесущими или изолированными проводами, размещенных в границах населенных пунктов)</w:t>
            </w:r>
          </w:p>
        </w:tc>
      </w:tr>
      <w:tr w:rsidR="00973BCE" w:rsidRPr="00F762C1" w:rsidTr="00D52341">
        <w:trPr>
          <w:trHeight w:val="112"/>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3BCE" w:rsidRPr="00F762C1" w:rsidRDefault="00973BCE" w:rsidP="00974B53">
            <w:pPr>
              <w:autoSpaceDE w:val="0"/>
              <w:autoSpaceDN w:val="0"/>
              <w:adjustRightInd w:val="0"/>
              <w:ind w:firstLine="0"/>
              <w:contextualSpacing/>
              <w:jc w:val="center"/>
              <w:rPr>
                <w:rFonts w:cs="Times New Roman"/>
                <w:szCs w:val="24"/>
              </w:rPr>
            </w:pPr>
            <w:r w:rsidRPr="00F762C1">
              <w:rPr>
                <w:rFonts w:cs="Times New Roman"/>
                <w:szCs w:val="24"/>
              </w:rPr>
              <w:t>35</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3BCE" w:rsidRPr="00F762C1" w:rsidRDefault="00973BCE" w:rsidP="00974B53">
            <w:pPr>
              <w:tabs>
                <w:tab w:val="left" w:pos="945"/>
                <w:tab w:val="center" w:pos="2415"/>
              </w:tabs>
              <w:autoSpaceDE w:val="0"/>
              <w:autoSpaceDN w:val="0"/>
              <w:adjustRightInd w:val="0"/>
              <w:ind w:firstLine="0"/>
              <w:contextualSpacing/>
              <w:jc w:val="center"/>
              <w:rPr>
                <w:rFonts w:cs="Times New Roman"/>
                <w:szCs w:val="24"/>
              </w:rPr>
            </w:pPr>
            <w:r w:rsidRPr="00F762C1">
              <w:rPr>
                <w:rFonts w:cs="Times New Roman"/>
                <w:szCs w:val="24"/>
              </w:rPr>
              <w:t>15</w:t>
            </w:r>
          </w:p>
        </w:tc>
      </w:tr>
      <w:tr w:rsidR="00973BCE" w:rsidRPr="00F762C1" w:rsidTr="00D52341">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3BCE" w:rsidRPr="00F762C1" w:rsidRDefault="00973BCE" w:rsidP="00974B53">
            <w:pPr>
              <w:autoSpaceDE w:val="0"/>
              <w:autoSpaceDN w:val="0"/>
              <w:adjustRightInd w:val="0"/>
              <w:ind w:firstLine="0"/>
              <w:contextualSpacing/>
              <w:jc w:val="center"/>
              <w:rPr>
                <w:rFonts w:cs="Times New Roman"/>
                <w:szCs w:val="24"/>
              </w:rPr>
            </w:pPr>
            <w:r w:rsidRPr="00F762C1">
              <w:rPr>
                <w:rFonts w:cs="Times New Roman"/>
                <w:szCs w:val="24"/>
              </w:rPr>
              <w:t>110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3BCE" w:rsidRPr="00F762C1" w:rsidRDefault="00973BCE" w:rsidP="00974B53">
            <w:pPr>
              <w:autoSpaceDE w:val="0"/>
              <w:autoSpaceDN w:val="0"/>
              <w:adjustRightInd w:val="0"/>
              <w:ind w:firstLine="0"/>
              <w:contextualSpacing/>
              <w:jc w:val="center"/>
              <w:rPr>
                <w:rFonts w:cs="Times New Roman"/>
                <w:szCs w:val="24"/>
              </w:rPr>
            </w:pPr>
            <w:r w:rsidRPr="00F762C1">
              <w:rPr>
                <w:rFonts w:cs="Times New Roman"/>
                <w:szCs w:val="24"/>
              </w:rPr>
              <w:t>20</w:t>
            </w:r>
          </w:p>
        </w:tc>
      </w:tr>
      <w:tr w:rsidR="00973BCE" w:rsidRPr="00F762C1" w:rsidTr="00D52341">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3BCE" w:rsidRPr="00F762C1" w:rsidRDefault="00973BCE" w:rsidP="00974B53">
            <w:pPr>
              <w:autoSpaceDE w:val="0"/>
              <w:autoSpaceDN w:val="0"/>
              <w:adjustRightInd w:val="0"/>
              <w:ind w:firstLine="0"/>
              <w:contextualSpacing/>
              <w:jc w:val="center"/>
              <w:rPr>
                <w:rFonts w:cs="Times New Roman"/>
                <w:szCs w:val="24"/>
              </w:rPr>
            </w:pPr>
            <w:r w:rsidRPr="00F762C1">
              <w:rPr>
                <w:rFonts w:cs="Times New Roman"/>
                <w:szCs w:val="24"/>
              </w:rPr>
              <w:t>150, 220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3BCE" w:rsidRPr="00F762C1" w:rsidRDefault="00973BCE" w:rsidP="00974B53">
            <w:pPr>
              <w:autoSpaceDE w:val="0"/>
              <w:autoSpaceDN w:val="0"/>
              <w:adjustRightInd w:val="0"/>
              <w:ind w:firstLine="0"/>
              <w:contextualSpacing/>
              <w:jc w:val="center"/>
              <w:rPr>
                <w:rFonts w:cs="Times New Roman"/>
                <w:szCs w:val="24"/>
              </w:rPr>
            </w:pPr>
            <w:r w:rsidRPr="00F762C1">
              <w:rPr>
                <w:rFonts w:cs="Times New Roman"/>
                <w:szCs w:val="24"/>
              </w:rPr>
              <w:t>25</w:t>
            </w:r>
          </w:p>
        </w:tc>
      </w:tr>
      <w:tr w:rsidR="00973BCE" w:rsidRPr="00F762C1" w:rsidTr="00D52341">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3BCE" w:rsidRPr="00F762C1" w:rsidRDefault="00973BCE" w:rsidP="00974B53">
            <w:pPr>
              <w:autoSpaceDE w:val="0"/>
              <w:autoSpaceDN w:val="0"/>
              <w:adjustRightInd w:val="0"/>
              <w:ind w:firstLine="0"/>
              <w:contextualSpacing/>
              <w:jc w:val="center"/>
              <w:rPr>
                <w:rFonts w:cs="Times New Roman"/>
                <w:szCs w:val="24"/>
              </w:rPr>
            </w:pPr>
            <w:r w:rsidRPr="00F762C1">
              <w:rPr>
                <w:rFonts w:cs="Times New Roman"/>
                <w:szCs w:val="24"/>
              </w:rPr>
              <w:t>300, 500, +/-400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3BCE" w:rsidRPr="00F762C1" w:rsidRDefault="00973BCE" w:rsidP="00974B53">
            <w:pPr>
              <w:autoSpaceDE w:val="0"/>
              <w:autoSpaceDN w:val="0"/>
              <w:adjustRightInd w:val="0"/>
              <w:ind w:firstLine="0"/>
              <w:contextualSpacing/>
              <w:jc w:val="center"/>
              <w:rPr>
                <w:rFonts w:cs="Times New Roman"/>
                <w:szCs w:val="24"/>
              </w:rPr>
            </w:pPr>
            <w:r w:rsidRPr="00F762C1">
              <w:rPr>
                <w:rFonts w:cs="Times New Roman"/>
                <w:szCs w:val="24"/>
              </w:rPr>
              <w:t>30</w:t>
            </w:r>
          </w:p>
        </w:tc>
      </w:tr>
      <w:tr w:rsidR="00973BCE" w:rsidRPr="00F762C1" w:rsidTr="00D52341">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3BCE" w:rsidRPr="00F762C1" w:rsidRDefault="00973BCE" w:rsidP="00974B53">
            <w:pPr>
              <w:autoSpaceDE w:val="0"/>
              <w:autoSpaceDN w:val="0"/>
              <w:adjustRightInd w:val="0"/>
              <w:ind w:firstLine="0"/>
              <w:contextualSpacing/>
              <w:jc w:val="center"/>
              <w:rPr>
                <w:rFonts w:cs="Times New Roman"/>
                <w:szCs w:val="24"/>
              </w:rPr>
            </w:pPr>
            <w:r w:rsidRPr="00F762C1">
              <w:rPr>
                <w:rFonts w:cs="Times New Roman"/>
                <w:szCs w:val="24"/>
              </w:rPr>
              <w:t>750,+/-750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3BCE" w:rsidRPr="00F762C1" w:rsidRDefault="00973BCE" w:rsidP="00974B53">
            <w:pPr>
              <w:autoSpaceDE w:val="0"/>
              <w:autoSpaceDN w:val="0"/>
              <w:adjustRightInd w:val="0"/>
              <w:ind w:firstLine="0"/>
              <w:contextualSpacing/>
              <w:jc w:val="center"/>
              <w:rPr>
                <w:rFonts w:cs="Times New Roman"/>
                <w:szCs w:val="24"/>
              </w:rPr>
            </w:pPr>
            <w:r w:rsidRPr="00F762C1">
              <w:rPr>
                <w:rFonts w:cs="Times New Roman"/>
                <w:szCs w:val="24"/>
              </w:rPr>
              <w:t>40</w:t>
            </w:r>
          </w:p>
        </w:tc>
      </w:tr>
      <w:tr w:rsidR="00973BCE" w:rsidRPr="00F762C1" w:rsidTr="00D52341">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3BCE" w:rsidRPr="00F762C1" w:rsidRDefault="00973BCE" w:rsidP="00974B53">
            <w:pPr>
              <w:autoSpaceDE w:val="0"/>
              <w:autoSpaceDN w:val="0"/>
              <w:adjustRightInd w:val="0"/>
              <w:ind w:firstLine="0"/>
              <w:contextualSpacing/>
              <w:jc w:val="center"/>
              <w:rPr>
                <w:rFonts w:cs="Times New Roman"/>
                <w:szCs w:val="24"/>
              </w:rPr>
            </w:pPr>
            <w:r w:rsidRPr="00F762C1">
              <w:rPr>
                <w:rFonts w:cs="Times New Roman"/>
                <w:szCs w:val="24"/>
              </w:rPr>
              <w:t>1150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3BCE" w:rsidRPr="00F762C1" w:rsidRDefault="00973BCE" w:rsidP="00974B53">
            <w:pPr>
              <w:autoSpaceDE w:val="0"/>
              <w:autoSpaceDN w:val="0"/>
              <w:adjustRightInd w:val="0"/>
              <w:ind w:firstLine="0"/>
              <w:contextualSpacing/>
              <w:jc w:val="center"/>
              <w:rPr>
                <w:rFonts w:cs="Times New Roman"/>
                <w:szCs w:val="24"/>
              </w:rPr>
            </w:pPr>
            <w:r w:rsidRPr="00F762C1">
              <w:rPr>
                <w:rFonts w:cs="Times New Roman"/>
                <w:szCs w:val="24"/>
              </w:rPr>
              <w:t>55</w:t>
            </w:r>
          </w:p>
        </w:tc>
      </w:tr>
    </w:tbl>
    <w:p w:rsidR="00973BCE" w:rsidRPr="00F762C1" w:rsidRDefault="00973BCE" w:rsidP="00973BCE">
      <w:pPr>
        <w:autoSpaceDE w:val="0"/>
        <w:autoSpaceDN w:val="0"/>
        <w:adjustRightInd w:val="0"/>
        <w:ind w:firstLine="540"/>
        <w:contextualSpacing/>
        <w:rPr>
          <w:rFonts w:cs="Times New Roman"/>
          <w:szCs w:val="24"/>
        </w:rPr>
      </w:pPr>
      <w:proofErr w:type="gramStart"/>
      <w:r w:rsidRPr="00F762C1">
        <w:rPr>
          <w:rFonts w:cs="Times New Roman"/>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F762C1">
        <w:rPr>
          <w:rFonts w:cs="Times New Roman"/>
          <w:szCs w:val="24"/>
        </w:rPr>
        <w:t xml:space="preserve"> и сооружений и на 1 метр в сторону проезжей части улицы);</w:t>
      </w:r>
    </w:p>
    <w:p w:rsidR="00973BCE" w:rsidRPr="00F762C1" w:rsidRDefault="00973BCE" w:rsidP="00973BCE">
      <w:pPr>
        <w:autoSpaceDE w:val="0"/>
        <w:autoSpaceDN w:val="0"/>
        <w:adjustRightInd w:val="0"/>
        <w:ind w:firstLine="540"/>
        <w:contextualSpacing/>
        <w:rPr>
          <w:rFonts w:cs="Times New Roman"/>
          <w:szCs w:val="24"/>
        </w:rPr>
      </w:pPr>
      <w:r w:rsidRPr="00F762C1">
        <w:rPr>
          <w:rFonts w:cs="Times New Roman"/>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973BCE" w:rsidRPr="00F762C1" w:rsidRDefault="00973BCE" w:rsidP="00973BCE">
      <w:pPr>
        <w:autoSpaceDE w:val="0"/>
        <w:autoSpaceDN w:val="0"/>
        <w:adjustRightInd w:val="0"/>
        <w:ind w:firstLine="540"/>
        <w:contextualSpacing/>
        <w:rPr>
          <w:rFonts w:cs="Times New Roman"/>
          <w:szCs w:val="24"/>
        </w:rPr>
      </w:pPr>
      <w:proofErr w:type="gramStart"/>
      <w:r w:rsidRPr="00F762C1">
        <w:rPr>
          <w:rFonts w:cs="Times New Roman"/>
          <w:szCs w:val="24"/>
        </w:rPr>
        <w:lastRenderedPageBreak/>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F762C1">
        <w:rPr>
          <w:rFonts w:cs="Times New Roman"/>
          <w:szCs w:val="24"/>
        </w:rPr>
        <w:t>неотклоненном</w:t>
      </w:r>
      <w:proofErr w:type="spellEnd"/>
      <w:r w:rsidRPr="00F762C1">
        <w:rPr>
          <w:rFonts w:cs="Times New Roman"/>
          <w:szCs w:val="24"/>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F762C1">
        <w:rPr>
          <w:rFonts w:cs="Times New Roman"/>
          <w:szCs w:val="24"/>
        </w:rPr>
        <w:t xml:space="preserve"> охранных зон вдоль воздушных линий электропередачи;</w:t>
      </w:r>
    </w:p>
    <w:p w:rsidR="00973BCE" w:rsidRPr="00973BCE" w:rsidRDefault="00973BCE" w:rsidP="00973BCE">
      <w:pPr>
        <w:autoSpaceDE w:val="0"/>
        <w:autoSpaceDN w:val="0"/>
        <w:adjustRightInd w:val="0"/>
        <w:ind w:firstLine="540"/>
        <w:contextualSpacing/>
        <w:rPr>
          <w:rFonts w:cs="Times New Roman"/>
          <w:szCs w:val="24"/>
        </w:rPr>
      </w:pPr>
      <w:r w:rsidRPr="00F762C1">
        <w:rPr>
          <w:rFonts w:cs="Times New Roman"/>
          <w:szCs w:val="24"/>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w:t>
      </w:r>
      <w:r w:rsidRPr="00973BCE">
        <w:rPr>
          <w:rFonts w:cs="Times New Roman"/>
          <w:szCs w:val="24"/>
        </w:rPr>
        <w:t xml:space="preserve">отстоящими от всех сторон ограждения подстанции по периметру на расстоянии, указанном в </w:t>
      </w:r>
      <w:hyperlink r:id="rId22" w:history="1">
        <w:r w:rsidRPr="00973BCE">
          <w:rPr>
            <w:rStyle w:val="a5"/>
            <w:rFonts w:cs="Times New Roman"/>
            <w:color w:val="auto"/>
            <w:szCs w:val="24"/>
            <w:u w:val="none"/>
          </w:rPr>
          <w:t>подпункте "а"</w:t>
        </w:r>
      </w:hyperlink>
      <w:r w:rsidRPr="00973BCE">
        <w:rPr>
          <w:rFonts w:cs="Times New Roman"/>
          <w:szCs w:val="24"/>
        </w:rPr>
        <w:t>, применительно к высшему классу напряжения подстанции.</w:t>
      </w:r>
    </w:p>
    <w:p w:rsidR="00973BCE" w:rsidRPr="00973BCE" w:rsidRDefault="00973BCE" w:rsidP="00973BCE">
      <w:pPr>
        <w:contextualSpacing/>
        <w:rPr>
          <w:rFonts w:cs="Times New Roman"/>
          <w:szCs w:val="24"/>
        </w:rPr>
      </w:pPr>
      <w:r w:rsidRPr="00973BCE">
        <w:rPr>
          <w:rFonts w:cs="Times New Roman"/>
          <w:szCs w:val="24"/>
        </w:rPr>
        <w:t>3. Для обеспечения безопасного и безаварийного функционирования, безопасной эксплуатации магистральных трубопроводов устанавливаются размеры и границы охранных зон магистральных трубопроводов.</w:t>
      </w:r>
      <w:r w:rsidR="001C5C74">
        <w:rPr>
          <w:rFonts w:cs="Times New Roman"/>
          <w:szCs w:val="24"/>
        </w:rPr>
        <w:t xml:space="preserve"> </w:t>
      </w:r>
    </w:p>
    <w:p w:rsidR="00973BCE" w:rsidRPr="00973BCE" w:rsidRDefault="00973BCE" w:rsidP="00973BCE">
      <w:pPr>
        <w:pStyle w:val="ConsPlusNormal"/>
        <w:ind w:firstLine="709"/>
        <w:contextualSpacing/>
        <w:jc w:val="both"/>
      </w:pPr>
      <w:r w:rsidRPr="00973BCE">
        <w:t>В силу требований статьи 28 Федерального закона от 31.03.1999 № 69-ФЗ "О газоснабжении в Российской Федерации", статьи 90 Земельного кодекса РФ границы охранных зон объектов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w:t>
      </w: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t xml:space="preserve"> Для исключения возможности повреждения трубопроводов (при любом виде их прокладки) устанавливаются охранные зоны:</w:t>
      </w: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t xml:space="preserve">- вдоль трасс трубопроводов, транспортирующих нефть, природный газ, нефтепродукты, нефтяной и искусственный углеводородные газы, </w:t>
      </w: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t>- в виде участка земли, ограниченного условными линиями, проходящими в 25 метрах от оси трубопровода с каждой стороны;</w:t>
      </w: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t>-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973BCE" w:rsidRPr="00973BCE" w:rsidRDefault="00973BCE" w:rsidP="00973BCE">
      <w:pPr>
        <w:autoSpaceDE w:val="0"/>
        <w:autoSpaceDN w:val="0"/>
        <w:adjustRightInd w:val="0"/>
        <w:contextualSpacing/>
        <w:rPr>
          <w:rFonts w:cs="Times New Roman"/>
          <w:szCs w:val="24"/>
        </w:rPr>
      </w:pPr>
      <w:proofErr w:type="gramStart"/>
      <w:r w:rsidRPr="00973BCE">
        <w:rPr>
          <w:rFonts w:cs="Times New Roman"/>
          <w:szCs w:val="24"/>
        </w:rPr>
        <w:t>-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973BCE" w:rsidRPr="00973BCE" w:rsidRDefault="00973BCE" w:rsidP="00973BCE">
      <w:pPr>
        <w:autoSpaceDE w:val="0"/>
        <w:autoSpaceDN w:val="0"/>
        <w:adjustRightInd w:val="0"/>
        <w:contextualSpacing/>
        <w:rPr>
          <w:rFonts w:cs="Times New Roman"/>
          <w:szCs w:val="24"/>
        </w:rPr>
      </w:pPr>
      <w:r w:rsidRPr="00973BCE">
        <w:rPr>
          <w:rFonts w:cs="Times New Roman"/>
          <w:szCs w:val="24"/>
        </w:rPr>
        <w:t>Земляные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w:t>
      </w:r>
    </w:p>
    <w:p w:rsidR="00973BCE" w:rsidRPr="00973BCE" w:rsidRDefault="00973BCE" w:rsidP="00973BCE">
      <w:pPr>
        <w:pStyle w:val="ConsPlusNormal"/>
        <w:ind w:firstLine="709"/>
        <w:contextualSpacing/>
        <w:jc w:val="both"/>
      </w:pPr>
      <w:r w:rsidRPr="00973BCE">
        <w:t>4. Согласно пункту 2 статьи 10 Федерального закона</w:t>
      </w:r>
      <w:r w:rsidR="001C5C74">
        <w:t xml:space="preserve"> </w:t>
      </w:r>
      <w:r w:rsidRPr="00973BCE">
        <w:t>от 07.07.2003 № 126-ФЗ "О связи"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порядок изъятия этих земельных участков устанавливаются земельным законодательством РФ. 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973BCE" w:rsidRPr="00F762C1" w:rsidRDefault="00973BCE" w:rsidP="00973BCE">
      <w:pPr>
        <w:pStyle w:val="ConsPlusNormal"/>
        <w:ind w:firstLine="709"/>
        <w:contextualSpacing/>
        <w:jc w:val="both"/>
      </w:pPr>
      <w:r w:rsidRPr="00973BCE">
        <w:lastRenderedPageBreak/>
        <w:t xml:space="preserve">5. </w:t>
      </w:r>
      <w:proofErr w:type="gramStart"/>
      <w:r w:rsidRPr="00973BCE">
        <w:t>Охранные коридоры автомобильных дорог устанавливаются в соответствии с приказом Министерства трансп</w:t>
      </w:r>
      <w:r w:rsidR="00974B53">
        <w:t>орта российской Федерации от 13.01.</w:t>
      </w:r>
      <w:r w:rsidRPr="00973BCE">
        <w:t xml:space="preserve">2010 № 4 "Об установлении и использовании придорожных полос автомобильных дорог федерального значения", а также на основании Федерального </w:t>
      </w:r>
      <w:hyperlink r:id="rId23" w:history="1">
        <w:r w:rsidRPr="00973BCE">
          <w:rPr>
            <w:rStyle w:val="a5"/>
            <w:color w:val="auto"/>
            <w:u w:val="none"/>
          </w:rPr>
          <w:t>закона</w:t>
        </w:r>
      </w:hyperlink>
      <w:r w:rsidRPr="00973BCE">
        <w:t xml:space="preserve"> от 08.11.2007</w:t>
      </w:r>
      <w:r w:rsidRPr="00F762C1">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973BCE" w:rsidRPr="00F762C1" w:rsidRDefault="00973BCE" w:rsidP="00973BCE">
      <w:pPr>
        <w:contextualSpacing/>
        <w:rPr>
          <w:rFonts w:cs="Times New Roman"/>
          <w:szCs w:val="24"/>
        </w:rPr>
      </w:pPr>
      <w:r w:rsidRPr="00F762C1">
        <w:rPr>
          <w:rFonts w:cs="Times New Roman"/>
          <w:szCs w:val="24"/>
        </w:rPr>
        <w:t>6.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0F0275" w:rsidRPr="00973BCE" w:rsidRDefault="000F0275" w:rsidP="00974B53"/>
    <w:p w:rsidR="000F0275" w:rsidRPr="00973BCE" w:rsidRDefault="000F0275" w:rsidP="000F0275">
      <w:pPr>
        <w:pStyle w:val="3"/>
      </w:pPr>
      <w:bookmarkStart w:id="128" w:name="_Toc432755105"/>
      <w:bookmarkStart w:id="129" w:name="_Toc435083135"/>
      <w:r w:rsidRPr="00973BCE">
        <w:t xml:space="preserve">Статья </w:t>
      </w:r>
      <w:r w:rsidR="00117112">
        <w:t>32</w:t>
      </w:r>
      <w:r w:rsidRPr="00973BCE">
        <w:t>. Санитарно-защитные зоны</w:t>
      </w:r>
      <w:bookmarkEnd w:id="128"/>
      <w:bookmarkEnd w:id="129"/>
    </w:p>
    <w:p w:rsidR="000F0275" w:rsidRPr="00973BCE" w:rsidRDefault="000F0275" w:rsidP="000F0275">
      <w:pPr>
        <w:autoSpaceDE w:val="0"/>
        <w:autoSpaceDN w:val="0"/>
        <w:adjustRightInd w:val="0"/>
        <w:contextualSpacing/>
        <w:rPr>
          <w:rFonts w:eastAsia="TimesNewRoman,Bold" w:cs="Times New Roman"/>
          <w:szCs w:val="24"/>
        </w:rPr>
      </w:pPr>
    </w:p>
    <w:p w:rsidR="000F0275" w:rsidRPr="00973BCE" w:rsidRDefault="000F0275" w:rsidP="000F0275">
      <w:pPr>
        <w:rPr>
          <w:rFonts w:eastAsia="TimesNewRoman,Bold"/>
        </w:rPr>
      </w:pPr>
      <w:r w:rsidRPr="00973BCE">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rsidR="000F0275" w:rsidRPr="00973BCE" w:rsidRDefault="000F0275" w:rsidP="000F0275">
      <w:pPr>
        <w:rPr>
          <w:rFonts w:eastAsia="TimesNewRoman,Bold"/>
        </w:rPr>
      </w:pPr>
      <w:r w:rsidRPr="00973BCE">
        <w:rPr>
          <w:rFonts w:eastAsia="TimesNewRoman,Bold"/>
        </w:rPr>
        <w:t xml:space="preserve">2. </w:t>
      </w:r>
      <w:r w:rsidRPr="00973BCE">
        <w:rPr>
          <w:rFonts w:eastAsia="TimesNewRoman"/>
        </w:rPr>
        <w:t>На территории СЗЗ</w:t>
      </w:r>
      <w:r w:rsidR="000C37E0">
        <w:rPr>
          <w:rFonts w:eastAsia="TimesNewRoman"/>
        </w:rPr>
        <w:t xml:space="preserve"> </w:t>
      </w:r>
      <w:r w:rsidRPr="00973BCE">
        <w:rPr>
          <w:rFonts w:eastAsia="TimesNewRoman"/>
        </w:rPr>
        <w:t>в соответствии с законодательством Российской Федерации</w:t>
      </w:r>
      <w:r w:rsidRPr="00973BCE">
        <w:rPr>
          <w:rFonts w:eastAsia="TimesNewRoman,Bold"/>
        </w:rPr>
        <w:t xml:space="preserve">, </w:t>
      </w:r>
      <w:r w:rsidRPr="00973BCE">
        <w:rPr>
          <w:rFonts w:eastAsia="TimesNewRoman"/>
        </w:rPr>
        <w:t xml:space="preserve">в том числе в соответствии с Федеральным законом от </w:t>
      </w:r>
      <w:r w:rsidRPr="00973BCE">
        <w:rPr>
          <w:rFonts w:eastAsia="TimesNewRoman,Bold"/>
        </w:rPr>
        <w:t xml:space="preserve">30.03.1999 </w:t>
      </w:r>
      <w:r w:rsidRPr="00973BCE">
        <w:rPr>
          <w:rFonts w:eastAsia="TimesNewRoman"/>
        </w:rPr>
        <w:t xml:space="preserve">№ </w:t>
      </w:r>
      <w:r w:rsidRPr="00973BCE">
        <w:rPr>
          <w:rFonts w:eastAsia="TimesNewRoman,Bold"/>
        </w:rPr>
        <w:t>52-</w:t>
      </w:r>
      <w:r w:rsidRPr="00973BCE">
        <w:rPr>
          <w:rFonts w:eastAsia="TimesNewRoman"/>
        </w:rPr>
        <w:t xml:space="preserve">ФЗ </w:t>
      </w:r>
      <w:r w:rsidRPr="00973BCE">
        <w:rPr>
          <w:rFonts w:eastAsia="TimesNewRoman,Bold"/>
        </w:rPr>
        <w:t>«</w:t>
      </w:r>
      <w:r w:rsidRPr="00973BCE">
        <w:rPr>
          <w:rFonts w:eastAsia="TimesNewRoman"/>
        </w:rPr>
        <w:t>О санитарно</w:t>
      </w:r>
      <w:r w:rsidRPr="00973BCE">
        <w:rPr>
          <w:rFonts w:eastAsia="TimesNewRoman,Bold"/>
        </w:rPr>
        <w:t>-</w:t>
      </w:r>
      <w:r w:rsidRPr="00973BCE">
        <w:rPr>
          <w:rFonts w:eastAsia="TimesNewRoman"/>
        </w:rPr>
        <w:t>эпидемиологическом благополучии населения</w:t>
      </w:r>
      <w:r w:rsidRPr="00973BCE">
        <w:rPr>
          <w:rFonts w:eastAsia="TimesNewRoman,Bold"/>
        </w:rPr>
        <w:t xml:space="preserve">», </w:t>
      </w:r>
      <w:r w:rsidRPr="00973BCE">
        <w:rPr>
          <w:rFonts w:eastAsia="TimesNewRoman"/>
        </w:rPr>
        <w:t>устанавливается специальный режим использования земельных участков и объектов капитального строительства</w:t>
      </w:r>
      <w:r w:rsidRPr="00973BCE">
        <w:rPr>
          <w:rFonts w:eastAsia="TimesNewRoman,Bold"/>
        </w:rPr>
        <w:t>.</w:t>
      </w:r>
    </w:p>
    <w:p w:rsidR="000F0275" w:rsidRPr="00973BCE" w:rsidRDefault="000F0275" w:rsidP="000F0275">
      <w:pPr>
        <w:rPr>
          <w:rFonts w:eastAsia="TimesNewRoman,Bold"/>
        </w:rPr>
      </w:pPr>
      <w:r w:rsidRPr="00973BCE">
        <w:rPr>
          <w:rFonts w:eastAsia="TimesNewRoman"/>
        </w:rPr>
        <w:t xml:space="preserve">Содержание указанного режима определено в соответствии с СанПиН </w:t>
      </w:r>
      <w:r w:rsidRPr="00973BCE">
        <w:rPr>
          <w:rFonts w:eastAsia="TimesNewRoman,Bold"/>
        </w:rPr>
        <w:t>2.2.1/2.1.1.1200-03 «</w:t>
      </w:r>
      <w:r w:rsidRPr="00973BCE">
        <w:rPr>
          <w:rFonts w:eastAsia="TimesNewRoman"/>
        </w:rPr>
        <w:t>Санитарно</w:t>
      </w:r>
      <w:r w:rsidRPr="00973BCE">
        <w:rPr>
          <w:rFonts w:eastAsia="TimesNewRoman,Bold"/>
        </w:rPr>
        <w:t>-</w:t>
      </w:r>
      <w:r w:rsidRPr="00973BCE">
        <w:rPr>
          <w:rFonts w:eastAsia="TimesNewRoman"/>
        </w:rPr>
        <w:t>защитные зоны и санитарная классификация предприятий</w:t>
      </w:r>
      <w:r w:rsidRPr="00973BCE">
        <w:rPr>
          <w:rFonts w:eastAsia="TimesNewRoman,Bold"/>
        </w:rPr>
        <w:t>,</w:t>
      </w:r>
      <w:r w:rsidR="000C37E0">
        <w:rPr>
          <w:rFonts w:eastAsia="TimesNewRoman,Bold"/>
        </w:rPr>
        <w:t xml:space="preserve"> </w:t>
      </w:r>
      <w:r w:rsidRPr="00973BCE">
        <w:rPr>
          <w:rFonts w:eastAsia="TimesNewRoman"/>
        </w:rPr>
        <w:t>сооружений и иных объектов</w:t>
      </w:r>
      <w:r w:rsidRPr="00973BCE">
        <w:rPr>
          <w:rFonts w:eastAsia="TimesNewRoman,Bold"/>
        </w:rPr>
        <w:t>».</w:t>
      </w:r>
    </w:p>
    <w:p w:rsidR="000F0275" w:rsidRPr="00973BCE" w:rsidRDefault="000F0275" w:rsidP="000F0275">
      <w:r w:rsidRPr="00973BCE">
        <w:t xml:space="preserve">3. </w:t>
      </w:r>
      <w:proofErr w:type="gramStart"/>
      <w:r w:rsidRPr="00973BCE">
        <w:t xml:space="preserve">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и утверждаются Главой поселения. </w:t>
      </w:r>
      <w:proofErr w:type="gramEnd"/>
    </w:p>
    <w:p w:rsidR="000F0275" w:rsidRPr="00973BCE" w:rsidRDefault="000F0275" w:rsidP="000F0275">
      <w:r w:rsidRPr="00973BCE">
        <w:t>4. 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0F0275" w:rsidRPr="00973BCE" w:rsidRDefault="000F0275" w:rsidP="000F0275">
      <w:pPr>
        <w:shd w:val="clear" w:color="auto" w:fill="FFFFFF"/>
        <w:tabs>
          <w:tab w:val="left" w:pos="8334"/>
        </w:tabs>
        <w:contextualSpacing/>
        <w:rPr>
          <w:rFonts w:cs="Times New Roman"/>
          <w:b/>
          <w:szCs w:val="24"/>
        </w:rPr>
      </w:pPr>
    </w:p>
    <w:p w:rsidR="000F0275" w:rsidRPr="00973BCE" w:rsidRDefault="000F0275" w:rsidP="000F0275">
      <w:pPr>
        <w:pStyle w:val="3"/>
      </w:pPr>
      <w:bookmarkStart w:id="130" w:name="_Toc432755106"/>
      <w:bookmarkStart w:id="131" w:name="_Toc435083136"/>
      <w:r w:rsidRPr="00973BCE">
        <w:t xml:space="preserve">Статья </w:t>
      </w:r>
      <w:r w:rsidR="00117112">
        <w:t>33</w:t>
      </w:r>
      <w:r w:rsidRPr="00973BCE">
        <w:t>. Зоны охраны объектов культурного наследия (памятников истории и культуры) народов Российской Федерации</w:t>
      </w:r>
      <w:bookmarkEnd w:id="130"/>
      <w:bookmarkEnd w:id="131"/>
    </w:p>
    <w:p w:rsidR="000F0275" w:rsidRPr="00973BCE" w:rsidRDefault="000F0275" w:rsidP="000F0275">
      <w:pPr>
        <w:pStyle w:val="ConsPlusNormal"/>
        <w:ind w:firstLine="709"/>
        <w:contextualSpacing/>
        <w:jc w:val="both"/>
      </w:pPr>
    </w:p>
    <w:p w:rsidR="000F0275" w:rsidRPr="00973BCE" w:rsidRDefault="000F0275" w:rsidP="000F0275">
      <w:r w:rsidRPr="00973BCE">
        <w:t xml:space="preserve">1. </w:t>
      </w:r>
      <w:proofErr w:type="gramStart"/>
      <w:r w:rsidRPr="00973BCE">
        <w:t xml:space="preserve">В целях обеспечения сохранности объекта культурного наследия в его исторической среде на сопряженной с ним территории </w:t>
      </w:r>
      <w:r w:rsidR="001B5502" w:rsidRPr="00085E00">
        <w:rPr>
          <w:rFonts w:cs="Times New Roman"/>
          <w:szCs w:val="24"/>
        </w:rPr>
        <w:t>в соответствии с Федеральн</w:t>
      </w:r>
      <w:r w:rsidR="001B5502">
        <w:t>ым</w:t>
      </w:r>
      <w:r w:rsidR="001B5502" w:rsidRPr="00085E00">
        <w:rPr>
          <w:rFonts w:cs="Times New Roman"/>
          <w:szCs w:val="24"/>
        </w:rPr>
        <w:t xml:space="preserve"> закон</w:t>
      </w:r>
      <w:r w:rsidR="001B5502">
        <w:t>ом</w:t>
      </w:r>
      <w:r w:rsidR="001B5502" w:rsidRPr="00085E00">
        <w:rPr>
          <w:rFonts w:cs="Times New Roman"/>
          <w:szCs w:val="24"/>
        </w:rPr>
        <w:t xml:space="preserve"> от 25.06.2002 </w:t>
      </w:r>
      <w:r w:rsidR="001B5502">
        <w:t>№</w:t>
      </w:r>
      <w:r w:rsidR="001B5502" w:rsidRPr="00085E00">
        <w:rPr>
          <w:rFonts w:cs="Times New Roman"/>
          <w:szCs w:val="24"/>
        </w:rPr>
        <w:t xml:space="preserve"> 73-ФЗ</w:t>
      </w:r>
      <w:r w:rsidR="001B5502">
        <w:t xml:space="preserve"> </w:t>
      </w:r>
      <w:r w:rsidR="001B5502" w:rsidRPr="00085E00">
        <w:rPr>
          <w:rFonts w:cs="Times New Roman"/>
          <w:szCs w:val="24"/>
        </w:rPr>
        <w:t>"Об объектах культурного наследия (памятниках истории и культуры) народов Российской Федерации"</w:t>
      </w:r>
      <w:r w:rsidR="001B5502">
        <w:t xml:space="preserve"> </w:t>
      </w:r>
      <w:r w:rsidRPr="00973BCE">
        <w:t>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0F0275" w:rsidRPr="00973BCE" w:rsidRDefault="000F0275" w:rsidP="000F0275">
      <w:pPr>
        <w:rPr>
          <w:rFonts w:cs="Times New Roman"/>
          <w:szCs w:val="24"/>
        </w:rPr>
      </w:pPr>
      <w:r w:rsidRPr="00973BCE">
        <w:rPr>
          <w:rFonts w:cs="Times New Roman"/>
          <w:szCs w:val="24"/>
        </w:rPr>
        <w:t>Необходимый состав зон охраны объекта культурного наследия определяется проектом зон охраны объекта культурного наследия.</w:t>
      </w:r>
    </w:p>
    <w:p w:rsidR="000F0275" w:rsidRPr="00973BCE" w:rsidRDefault="000F0275" w:rsidP="000F0275">
      <w:pPr>
        <w:rPr>
          <w:rFonts w:cs="Times New Roman"/>
          <w:szCs w:val="24"/>
        </w:rPr>
      </w:pPr>
      <w:r w:rsidRPr="00973BCE">
        <w:rPr>
          <w:rFonts w:cs="Times New Roman"/>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0F0275" w:rsidRPr="00973BCE" w:rsidRDefault="000F0275" w:rsidP="000F0275">
      <w:pPr>
        <w:rPr>
          <w:rFonts w:cs="Times New Roman"/>
          <w:szCs w:val="24"/>
        </w:rPr>
      </w:pPr>
      <w:r w:rsidRPr="00973BCE">
        <w:rPr>
          <w:rFonts w:cs="Times New Roman"/>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0F0275" w:rsidRPr="00973BCE" w:rsidRDefault="000F0275" w:rsidP="000F0275">
      <w:pPr>
        <w:rPr>
          <w:rFonts w:cs="Times New Roman"/>
          <w:szCs w:val="24"/>
        </w:rPr>
      </w:pPr>
      <w:r w:rsidRPr="00973BCE">
        <w:rPr>
          <w:rFonts w:cs="Times New Roman"/>
          <w:szCs w:val="24"/>
        </w:rPr>
        <w:lastRenderedPageBreak/>
        <w:t>Требование об установлении зон охраны объекта культурного наследия к выявленному объекту культурного наследия не предъявляется.</w:t>
      </w:r>
    </w:p>
    <w:p w:rsidR="000F0275" w:rsidRPr="00973BCE" w:rsidRDefault="000F0275" w:rsidP="000F0275">
      <w:pPr>
        <w:rPr>
          <w:rFonts w:cs="Times New Roman"/>
          <w:szCs w:val="24"/>
        </w:rPr>
      </w:pPr>
      <w:proofErr w:type="gramStart"/>
      <w:r w:rsidRPr="00973BCE">
        <w:rPr>
          <w:rFonts w:cs="Times New Roman"/>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00A148DB">
        <w:rPr>
          <w:rFonts w:cs="Times New Roman"/>
          <w:szCs w:val="24"/>
        </w:rPr>
        <w:t xml:space="preserve"> </w:t>
      </w:r>
      <w:proofErr w:type="gramStart"/>
      <w:r w:rsidRPr="00973BCE">
        <w:rPr>
          <w:rFonts w:cs="Times New Roman"/>
          <w:szCs w:val="24"/>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Московской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Московской области.</w:t>
      </w:r>
      <w:proofErr w:type="gramEnd"/>
    </w:p>
    <w:p w:rsidR="000F0275" w:rsidRPr="00973BCE" w:rsidRDefault="000F0275" w:rsidP="000F0275">
      <w:pPr>
        <w:rPr>
          <w:rFonts w:cs="Times New Roman"/>
          <w:szCs w:val="24"/>
        </w:rPr>
      </w:pPr>
      <w:r w:rsidRPr="00973BCE">
        <w:rPr>
          <w:rFonts w:cs="Times New Roman"/>
          <w:szCs w:val="24"/>
        </w:rPr>
        <w:t>2. 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0F0275" w:rsidRPr="00973BCE" w:rsidRDefault="000F0275" w:rsidP="000F0275">
      <w:pPr>
        <w:contextualSpacing/>
        <w:rPr>
          <w:rFonts w:cs="Times New Roman"/>
          <w:szCs w:val="24"/>
        </w:rPr>
      </w:pPr>
    </w:p>
    <w:p w:rsidR="000F0275" w:rsidRPr="00973BCE" w:rsidRDefault="000F0275" w:rsidP="000F0275">
      <w:pPr>
        <w:pStyle w:val="3"/>
      </w:pPr>
      <w:bookmarkStart w:id="132" w:name="_Toc432755107"/>
      <w:bookmarkStart w:id="133" w:name="_Toc435083137"/>
      <w:r w:rsidRPr="00973BCE">
        <w:t xml:space="preserve">Статья </w:t>
      </w:r>
      <w:r w:rsidR="00117112">
        <w:t>34</w:t>
      </w:r>
      <w:r w:rsidRPr="00973BCE">
        <w:t>. Водоохранные зоны</w:t>
      </w:r>
      <w:bookmarkEnd w:id="132"/>
      <w:bookmarkEnd w:id="133"/>
    </w:p>
    <w:p w:rsidR="000F0275" w:rsidRPr="00973BCE" w:rsidRDefault="000F0275" w:rsidP="000F0275">
      <w:pPr>
        <w:contextualSpacing/>
        <w:rPr>
          <w:rFonts w:cs="Times New Roman"/>
          <w:szCs w:val="24"/>
        </w:rPr>
      </w:pPr>
    </w:p>
    <w:p w:rsidR="000F0275" w:rsidRPr="00973BCE" w:rsidRDefault="000F0275" w:rsidP="000F0275">
      <w:r w:rsidRPr="00973BCE">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w:t>
      </w:r>
      <w:r w:rsidR="00057582">
        <w:t xml:space="preserve">в соответствии с Водным кодексом Российской Федерации </w:t>
      </w:r>
      <w:r w:rsidRPr="00973BCE">
        <w:t>устанавливаются водоохранные зоны и прибрежные защитные полосы.</w:t>
      </w:r>
    </w:p>
    <w:p w:rsidR="000F0275" w:rsidRPr="00973BCE" w:rsidRDefault="000F0275" w:rsidP="000F0275">
      <w:r w:rsidRPr="00973BCE">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F0275" w:rsidRPr="00973BCE" w:rsidRDefault="000F0275" w:rsidP="000F0275">
      <w:r w:rsidRPr="00973BCE">
        <w:t>3.</w:t>
      </w:r>
      <w:r w:rsidR="001C5C74">
        <w:t xml:space="preserve"> </w:t>
      </w:r>
      <w:r w:rsidRPr="00973BCE">
        <w:t>В границах водоохранных зон запрещаются:</w:t>
      </w:r>
    </w:p>
    <w:p w:rsidR="000F0275" w:rsidRPr="00973BCE" w:rsidRDefault="000F0275" w:rsidP="000F0275">
      <w:r w:rsidRPr="00973BCE">
        <w:t>1) использование сточных вод в целях регулирования плодородия почв;</w:t>
      </w:r>
    </w:p>
    <w:p w:rsidR="000F0275" w:rsidRPr="00973BCE" w:rsidRDefault="000F0275" w:rsidP="000F0275">
      <w:r w:rsidRPr="00973BCE">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F0275" w:rsidRPr="00973BCE" w:rsidRDefault="000F0275" w:rsidP="000F0275">
      <w:r w:rsidRPr="00973BCE">
        <w:t>3) осуществление авиационных мер по борьбе с вредными организмами;</w:t>
      </w:r>
    </w:p>
    <w:p w:rsidR="000F0275" w:rsidRPr="00973BCE" w:rsidRDefault="000F0275" w:rsidP="000F0275">
      <w:r w:rsidRPr="00973BCE">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F0275" w:rsidRPr="00973BCE" w:rsidRDefault="000F0275" w:rsidP="000F0275">
      <w:proofErr w:type="gramStart"/>
      <w:r w:rsidRPr="00973BCE">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00170D99">
        <w:t>Водного кодекса Российской Федерации</w:t>
      </w:r>
      <w:r w:rsidRPr="00973BCE">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F0275" w:rsidRPr="00973BCE" w:rsidRDefault="000F0275" w:rsidP="000F0275">
      <w:r w:rsidRPr="00973BCE">
        <w:t>6) размещение специализированных хранилищ пестицидов и агрохимикатов, применение пестицидов и агрохимикатов;</w:t>
      </w:r>
    </w:p>
    <w:p w:rsidR="000F0275" w:rsidRPr="00973BCE" w:rsidRDefault="000F0275" w:rsidP="000F0275">
      <w:r w:rsidRPr="00973BCE">
        <w:t>7) сброс сточных, в том числе дренажных, вод;</w:t>
      </w:r>
    </w:p>
    <w:p w:rsidR="000F0275" w:rsidRPr="00973BCE" w:rsidRDefault="000F0275" w:rsidP="000F0275">
      <w:proofErr w:type="gramStart"/>
      <w:r w:rsidRPr="00973BCE">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w:t>
      </w:r>
      <w:r w:rsidRPr="00973BCE">
        <w:lastRenderedPageBreak/>
        <w:t xml:space="preserve">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4" w:history="1">
        <w:r w:rsidRPr="00973BCE">
          <w:t>статьей 19.1</w:t>
        </w:r>
      </w:hyperlink>
      <w:r w:rsidRPr="00973BCE">
        <w:t xml:space="preserve"> Закона Российской Федерации от</w:t>
      </w:r>
      <w:proofErr w:type="gramEnd"/>
      <w:r w:rsidR="00E91E5B">
        <w:t xml:space="preserve"> </w:t>
      </w:r>
      <w:proofErr w:type="gramStart"/>
      <w:r w:rsidR="00974B53">
        <w:t>21.02.</w:t>
      </w:r>
      <w:r w:rsidRPr="00973BCE">
        <w:t>1992 № 2395-1 "О недрах"</w:t>
      </w:r>
      <w:r w:rsidR="00974B53">
        <w:t>)</w:t>
      </w:r>
      <w:r w:rsidRPr="00973BCE">
        <w:t>.</w:t>
      </w:r>
      <w:proofErr w:type="gramEnd"/>
    </w:p>
    <w:p w:rsidR="000F0275" w:rsidRPr="00973BCE" w:rsidRDefault="000F0275" w:rsidP="000F0275">
      <w:r w:rsidRPr="00973BCE">
        <w:t>4.</w:t>
      </w:r>
      <w:r w:rsidR="001C5C74">
        <w:t xml:space="preserve"> </w:t>
      </w:r>
      <w:r w:rsidRPr="00973BCE">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F0275" w:rsidRPr="00973BCE" w:rsidRDefault="000F0275" w:rsidP="000F0275">
      <w:r w:rsidRPr="00973BCE">
        <w:t>1) централизованные системы водоотведения (канализации), централизованные ливневые системы водоотведения;</w:t>
      </w:r>
    </w:p>
    <w:p w:rsidR="000F0275" w:rsidRPr="00973BCE" w:rsidRDefault="000F0275" w:rsidP="000F0275">
      <w:r w:rsidRPr="00973BCE">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F0275" w:rsidRPr="00973BCE" w:rsidRDefault="000F0275" w:rsidP="000F0275">
      <w:r w:rsidRPr="00973BCE">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sidR="00170D99">
        <w:t>Водного кодекса Российской Федерации</w:t>
      </w:r>
      <w:r w:rsidRPr="00973BCE">
        <w:t>;</w:t>
      </w:r>
    </w:p>
    <w:p w:rsidR="000F0275" w:rsidRPr="00973BCE" w:rsidRDefault="000F0275" w:rsidP="000F0275">
      <w:r w:rsidRPr="00973BCE">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F0275" w:rsidRPr="00973BCE" w:rsidRDefault="000F0275" w:rsidP="000F0275">
      <w:r w:rsidRPr="00973BCE">
        <w:t>5. В границах прибрежных защитных полос наряду с установленными частью 3 настоящей статьи ограничениями запрещаются:</w:t>
      </w:r>
    </w:p>
    <w:p w:rsidR="000F0275" w:rsidRPr="00973BCE" w:rsidRDefault="000F0275" w:rsidP="000F0275">
      <w:r w:rsidRPr="00973BCE">
        <w:t>1) распашка земель;</w:t>
      </w:r>
    </w:p>
    <w:p w:rsidR="000F0275" w:rsidRPr="00973BCE" w:rsidRDefault="000F0275" w:rsidP="000F0275">
      <w:r w:rsidRPr="00973BCE">
        <w:t>2) размещение отвалов размываемых грунтов;</w:t>
      </w:r>
    </w:p>
    <w:p w:rsidR="000F0275" w:rsidRPr="00973BCE" w:rsidRDefault="000F0275" w:rsidP="000F0275">
      <w:r w:rsidRPr="00973BCE">
        <w:t>3) выпас сельскохозяйственных животных и организация для них летних лагерей, ванн.</w:t>
      </w:r>
    </w:p>
    <w:p w:rsidR="000F0275" w:rsidRPr="00973BCE" w:rsidRDefault="000F0275" w:rsidP="000F0275">
      <w:r w:rsidRPr="00973BCE">
        <w:t>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РФ от 10.01.2009 № 17 "Об утверждении Правил установления на местности границ водоохранных зон и границ прибрежных защитных полос водных объектов".</w:t>
      </w:r>
    </w:p>
    <w:p w:rsidR="000F0275" w:rsidRPr="00973BCE" w:rsidRDefault="000F0275" w:rsidP="000F0275">
      <w:r w:rsidRPr="00973BCE">
        <w:t xml:space="preserve">7. В лесах, расположенных в водоохранных зонах, запрещаются: </w:t>
      </w:r>
    </w:p>
    <w:p w:rsidR="000F0275" w:rsidRPr="00973BCE" w:rsidRDefault="000F0275" w:rsidP="000F0275">
      <w:r w:rsidRPr="00973BCE">
        <w:t>1) проведение сплошных рубок лесных насаждений, за исключением случаев, установленных Лесным кодексом Российской Федерации;</w:t>
      </w:r>
    </w:p>
    <w:p w:rsidR="000F0275" w:rsidRPr="00973BCE" w:rsidRDefault="000F0275" w:rsidP="000F0275">
      <w:r w:rsidRPr="00973BCE">
        <w:t>2) использование токсичных химических препаратов для охраны и защиты лесов, в том числе в научных целях;</w:t>
      </w:r>
    </w:p>
    <w:p w:rsidR="000F0275" w:rsidRPr="00973BCE" w:rsidRDefault="000F0275" w:rsidP="000F0275">
      <w:r w:rsidRPr="00973BCE">
        <w:t>3) ведение сельского хозяйства, за исключением сенокошения и пчеловодства;</w:t>
      </w:r>
    </w:p>
    <w:p w:rsidR="000F0275" w:rsidRPr="00973BCE" w:rsidRDefault="000F0275" w:rsidP="000F0275">
      <w:r w:rsidRPr="00973BCE">
        <w:t>4) создание и эксплуатация лесных плантаций;</w:t>
      </w:r>
    </w:p>
    <w:p w:rsidR="000F0275" w:rsidRPr="00973BCE" w:rsidRDefault="000F0275" w:rsidP="000F0275">
      <w:r w:rsidRPr="00973BCE">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0F0275" w:rsidRPr="00973BCE" w:rsidRDefault="000F0275" w:rsidP="000F0275">
      <w:r w:rsidRPr="00973BCE">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0F0275" w:rsidRPr="00973BCE" w:rsidRDefault="000F0275" w:rsidP="000F0275">
      <w:pPr>
        <w:shd w:val="clear" w:color="auto" w:fill="FFFFFF"/>
        <w:tabs>
          <w:tab w:val="left" w:pos="8334"/>
        </w:tabs>
        <w:contextualSpacing/>
        <w:rPr>
          <w:rFonts w:cs="Times New Roman"/>
          <w:b/>
          <w:szCs w:val="24"/>
        </w:rPr>
      </w:pPr>
    </w:p>
    <w:p w:rsidR="000F0275" w:rsidRPr="00973BCE" w:rsidRDefault="000F0275" w:rsidP="000F0275">
      <w:pPr>
        <w:pStyle w:val="3"/>
      </w:pPr>
      <w:bookmarkStart w:id="134" w:name="_Toc432755108"/>
      <w:bookmarkStart w:id="135" w:name="_Toc435083138"/>
      <w:r w:rsidRPr="00973BCE">
        <w:t xml:space="preserve">Статья </w:t>
      </w:r>
      <w:r w:rsidR="00117112">
        <w:t>35</w:t>
      </w:r>
      <w:r w:rsidRPr="00973BCE">
        <w:t>. Зоны санитарной охраны источников питьевого и хозяйственно-бытового водоснабжения</w:t>
      </w:r>
      <w:bookmarkEnd w:id="134"/>
      <w:bookmarkEnd w:id="135"/>
    </w:p>
    <w:p w:rsidR="000F0275" w:rsidRPr="00973BCE" w:rsidRDefault="000F0275" w:rsidP="000F0275">
      <w:pPr>
        <w:contextualSpacing/>
        <w:rPr>
          <w:rFonts w:cs="Times New Roman"/>
          <w:szCs w:val="24"/>
        </w:rPr>
      </w:pPr>
    </w:p>
    <w:p w:rsidR="00973BCE" w:rsidRPr="00F762C1" w:rsidRDefault="00973BCE" w:rsidP="00973BCE">
      <w:pPr>
        <w:contextualSpacing/>
        <w:rPr>
          <w:rFonts w:cs="Times New Roman"/>
          <w:szCs w:val="24"/>
        </w:rPr>
      </w:pPr>
      <w:r w:rsidRPr="00F762C1">
        <w:rPr>
          <w:rFonts w:cs="Times New Roman"/>
          <w:szCs w:val="24"/>
        </w:rPr>
        <w:t>В соответствии со ст. 18 Федерального</w:t>
      </w:r>
      <w:r w:rsidR="001C5C74">
        <w:rPr>
          <w:rFonts w:cs="Times New Roman"/>
          <w:szCs w:val="24"/>
        </w:rPr>
        <w:t xml:space="preserve"> </w:t>
      </w:r>
      <w:r w:rsidRPr="00F762C1">
        <w:rPr>
          <w:rFonts w:cs="Times New Roman"/>
          <w:szCs w:val="24"/>
        </w:rPr>
        <w:t xml:space="preserve">закона от </w:t>
      </w:r>
      <w:r w:rsidR="00974B53">
        <w:rPr>
          <w:rFonts w:cs="Times New Roman"/>
          <w:szCs w:val="24"/>
        </w:rPr>
        <w:t>30.03.</w:t>
      </w:r>
      <w:r w:rsidRPr="00F762C1">
        <w:rPr>
          <w:rFonts w:cs="Times New Roman"/>
          <w:szCs w:val="24"/>
        </w:rPr>
        <w:t xml:space="preserve">1999 </w:t>
      </w:r>
      <w:r w:rsidR="00974B53">
        <w:rPr>
          <w:rFonts w:cs="Times New Roman"/>
          <w:szCs w:val="24"/>
        </w:rPr>
        <w:t>№</w:t>
      </w:r>
      <w:r w:rsidRPr="00F762C1">
        <w:rPr>
          <w:rFonts w:cs="Times New Roman"/>
          <w:szCs w:val="24"/>
        </w:rPr>
        <w:t xml:space="preserve"> 52-ФЗ "О санитарно-эпидемиологическом благополучии населения" проекты округов и зон санитарной охраны водных объектов, используемых для питьевого, хозяйственно-бытового водоснабжения и в лечебных целях, утверждаются органами исполнительной власти Московской области при наличии санитарно-эпидемиологического заключения о соответствии их санитарным правилам. Границы и режим зон санитарной охраны источников питьевого и хозяйственно-бытового водоснабжения устанавливаются органами исполнительной власти Московской области при наличии санитарно-эпидемиологического заключения о соответствии их санитарным правилам.</w:t>
      </w:r>
    </w:p>
    <w:p w:rsidR="000F0275" w:rsidRPr="00973BCE" w:rsidRDefault="000F0275" w:rsidP="000F0275">
      <w:pPr>
        <w:shd w:val="clear" w:color="auto" w:fill="FFFFFF"/>
        <w:tabs>
          <w:tab w:val="left" w:pos="8334"/>
        </w:tabs>
        <w:ind w:right="-37"/>
        <w:contextualSpacing/>
        <w:rPr>
          <w:rFonts w:cs="Times New Roman"/>
          <w:b/>
          <w:bCs/>
          <w:szCs w:val="24"/>
        </w:rPr>
      </w:pPr>
    </w:p>
    <w:p w:rsidR="000F0275" w:rsidRPr="00973BCE" w:rsidRDefault="000F0275" w:rsidP="000F0275">
      <w:pPr>
        <w:shd w:val="clear" w:color="auto" w:fill="FFFFFF"/>
        <w:tabs>
          <w:tab w:val="left" w:pos="8334"/>
        </w:tabs>
        <w:contextualSpacing/>
        <w:rPr>
          <w:rFonts w:cs="Times New Roman"/>
          <w:b/>
          <w:bCs/>
          <w:szCs w:val="24"/>
        </w:rPr>
      </w:pPr>
    </w:p>
    <w:p w:rsidR="000F0275" w:rsidRPr="00973BCE" w:rsidRDefault="000F0275" w:rsidP="000F0275">
      <w:pPr>
        <w:shd w:val="clear" w:color="auto" w:fill="FFFFFF"/>
        <w:tabs>
          <w:tab w:val="left" w:pos="8334"/>
        </w:tabs>
        <w:contextualSpacing/>
        <w:rPr>
          <w:rFonts w:cs="Times New Roman"/>
          <w:b/>
          <w:bCs/>
          <w:szCs w:val="24"/>
        </w:rPr>
      </w:pPr>
    </w:p>
    <w:p w:rsidR="000F0275" w:rsidRPr="00973BCE" w:rsidRDefault="000F0275" w:rsidP="000F0275">
      <w:pPr>
        <w:shd w:val="clear" w:color="auto" w:fill="FFFFFF"/>
        <w:tabs>
          <w:tab w:val="left" w:pos="8334"/>
        </w:tabs>
        <w:contextualSpacing/>
        <w:rPr>
          <w:rFonts w:cs="Times New Roman"/>
          <w:b/>
          <w:bCs/>
          <w:szCs w:val="24"/>
        </w:rPr>
      </w:pPr>
    </w:p>
    <w:p w:rsidR="000F0275" w:rsidRPr="00973BCE" w:rsidRDefault="000F0275" w:rsidP="000F0275">
      <w:pPr>
        <w:shd w:val="clear" w:color="auto" w:fill="FFFFFF"/>
        <w:tabs>
          <w:tab w:val="left" w:pos="8334"/>
        </w:tabs>
        <w:contextualSpacing/>
        <w:rPr>
          <w:rFonts w:cs="Times New Roman"/>
          <w:b/>
          <w:bCs/>
          <w:szCs w:val="24"/>
        </w:rPr>
      </w:pPr>
    </w:p>
    <w:p w:rsidR="000F0275" w:rsidRPr="00973BCE" w:rsidRDefault="000F0275" w:rsidP="000F0275">
      <w:pPr>
        <w:shd w:val="clear" w:color="auto" w:fill="FFFFFF"/>
        <w:tabs>
          <w:tab w:val="left" w:pos="8334"/>
        </w:tabs>
        <w:contextualSpacing/>
        <w:rPr>
          <w:rFonts w:cs="Times New Roman"/>
          <w:b/>
          <w:bCs/>
          <w:szCs w:val="24"/>
        </w:rPr>
      </w:pPr>
    </w:p>
    <w:p w:rsidR="000F0275" w:rsidRPr="00973BCE" w:rsidRDefault="000F0275" w:rsidP="000F0275">
      <w:pPr>
        <w:shd w:val="clear" w:color="auto" w:fill="FFFFFF"/>
        <w:tabs>
          <w:tab w:val="left" w:pos="8334"/>
        </w:tabs>
        <w:contextualSpacing/>
        <w:rPr>
          <w:rFonts w:cs="Times New Roman"/>
          <w:b/>
          <w:bCs/>
          <w:szCs w:val="24"/>
        </w:rPr>
      </w:pPr>
    </w:p>
    <w:p w:rsidR="000F0275" w:rsidRPr="00973BCE" w:rsidRDefault="000F0275" w:rsidP="000F0275">
      <w:pPr>
        <w:shd w:val="clear" w:color="auto" w:fill="FFFFFF"/>
        <w:tabs>
          <w:tab w:val="left" w:pos="8334"/>
        </w:tabs>
        <w:contextualSpacing/>
        <w:rPr>
          <w:rFonts w:cs="Times New Roman"/>
          <w:b/>
          <w:bCs/>
          <w:szCs w:val="24"/>
        </w:rPr>
      </w:pPr>
    </w:p>
    <w:p w:rsidR="000F0275" w:rsidRPr="00973BCE" w:rsidRDefault="000F0275" w:rsidP="000F0275">
      <w:pPr>
        <w:shd w:val="clear" w:color="auto" w:fill="FFFFFF"/>
        <w:tabs>
          <w:tab w:val="left" w:pos="8334"/>
        </w:tabs>
        <w:contextualSpacing/>
        <w:rPr>
          <w:rFonts w:cs="Times New Roman"/>
          <w:b/>
          <w:bCs/>
          <w:szCs w:val="24"/>
        </w:rPr>
      </w:pPr>
    </w:p>
    <w:p w:rsidR="000F0275" w:rsidRPr="00973BCE" w:rsidRDefault="000F0275" w:rsidP="000F0275">
      <w:pPr>
        <w:shd w:val="clear" w:color="auto" w:fill="FFFFFF"/>
        <w:tabs>
          <w:tab w:val="left" w:pos="8334"/>
        </w:tabs>
        <w:contextualSpacing/>
        <w:rPr>
          <w:rFonts w:cs="Times New Roman"/>
          <w:b/>
          <w:bCs/>
          <w:szCs w:val="24"/>
        </w:rPr>
      </w:pPr>
    </w:p>
    <w:p w:rsidR="000F0275" w:rsidRPr="00973BCE" w:rsidRDefault="000F0275" w:rsidP="000F0275">
      <w:pPr>
        <w:shd w:val="clear" w:color="auto" w:fill="FFFFFF"/>
        <w:tabs>
          <w:tab w:val="left" w:pos="8334"/>
        </w:tabs>
        <w:contextualSpacing/>
        <w:rPr>
          <w:rFonts w:cs="Times New Roman"/>
          <w:b/>
          <w:bCs/>
          <w:szCs w:val="24"/>
        </w:rPr>
      </w:pPr>
    </w:p>
    <w:p w:rsidR="000F0275" w:rsidRPr="00973BCE" w:rsidRDefault="000F0275" w:rsidP="000F0275">
      <w:pPr>
        <w:shd w:val="clear" w:color="auto" w:fill="FFFFFF"/>
        <w:tabs>
          <w:tab w:val="left" w:pos="8334"/>
        </w:tabs>
        <w:contextualSpacing/>
        <w:rPr>
          <w:rFonts w:cs="Times New Roman"/>
          <w:b/>
          <w:bCs/>
          <w:szCs w:val="24"/>
        </w:rPr>
      </w:pPr>
    </w:p>
    <w:p w:rsidR="000F0275" w:rsidRPr="00973BCE" w:rsidRDefault="000F0275" w:rsidP="000F0275">
      <w:pPr>
        <w:shd w:val="clear" w:color="auto" w:fill="FFFFFF"/>
        <w:tabs>
          <w:tab w:val="left" w:pos="8334"/>
        </w:tabs>
        <w:contextualSpacing/>
        <w:rPr>
          <w:rFonts w:cs="Times New Roman"/>
          <w:b/>
          <w:bCs/>
          <w:szCs w:val="24"/>
        </w:rPr>
      </w:pPr>
    </w:p>
    <w:p w:rsidR="000F0275" w:rsidRPr="00973BCE" w:rsidRDefault="000F0275" w:rsidP="000F0275">
      <w:pPr>
        <w:shd w:val="clear" w:color="auto" w:fill="FFFFFF"/>
        <w:tabs>
          <w:tab w:val="left" w:pos="8334"/>
        </w:tabs>
        <w:contextualSpacing/>
        <w:rPr>
          <w:rFonts w:cs="Times New Roman"/>
          <w:b/>
          <w:bCs/>
          <w:szCs w:val="24"/>
        </w:rPr>
      </w:pPr>
    </w:p>
    <w:p w:rsidR="000F0275" w:rsidRPr="00973BCE" w:rsidRDefault="000F0275" w:rsidP="000F0275">
      <w:pPr>
        <w:shd w:val="clear" w:color="auto" w:fill="FFFFFF"/>
        <w:tabs>
          <w:tab w:val="left" w:pos="8334"/>
        </w:tabs>
        <w:contextualSpacing/>
        <w:rPr>
          <w:rFonts w:cs="Times New Roman"/>
          <w:b/>
          <w:bCs/>
          <w:szCs w:val="24"/>
        </w:rPr>
      </w:pPr>
    </w:p>
    <w:p w:rsidR="000F0275" w:rsidRPr="00973BCE" w:rsidRDefault="000F0275" w:rsidP="000F0275">
      <w:pPr>
        <w:shd w:val="clear" w:color="auto" w:fill="FFFFFF"/>
        <w:tabs>
          <w:tab w:val="left" w:pos="8334"/>
        </w:tabs>
        <w:contextualSpacing/>
        <w:rPr>
          <w:rFonts w:cs="Times New Roman"/>
          <w:b/>
          <w:bCs/>
          <w:szCs w:val="24"/>
        </w:rPr>
      </w:pPr>
    </w:p>
    <w:p w:rsidR="000F0275" w:rsidRPr="00973BCE" w:rsidRDefault="000F0275" w:rsidP="000F0275">
      <w:pPr>
        <w:shd w:val="clear" w:color="auto" w:fill="FFFFFF"/>
        <w:tabs>
          <w:tab w:val="left" w:pos="8334"/>
        </w:tabs>
        <w:contextualSpacing/>
        <w:rPr>
          <w:rFonts w:cs="Times New Roman"/>
          <w:b/>
          <w:bCs/>
          <w:szCs w:val="24"/>
        </w:rPr>
      </w:pPr>
    </w:p>
    <w:p w:rsidR="000F0275" w:rsidRPr="00973BCE" w:rsidRDefault="000F0275" w:rsidP="000F0275">
      <w:pPr>
        <w:shd w:val="clear" w:color="auto" w:fill="FFFFFF"/>
        <w:tabs>
          <w:tab w:val="left" w:pos="8334"/>
        </w:tabs>
        <w:contextualSpacing/>
        <w:rPr>
          <w:rFonts w:cs="Times New Roman"/>
          <w:b/>
          <w:bCs/>
          <w:szCs w:val="24"/>
        </w:rPr>
      </w:pPr>
    </w:p>
    <w:p w:rsidR="000F0275" w:rsidRPr="00973BCE" w:rsidRDefault="000F0275" w:rsidP="000F0275">
      <w:pPr>
        <w:shd w:val="clear" w:color="auto" w:fill="FFFFFF"/>
        <w:tabs>
          <w:tab w:val="left" w:pos="8334"/>
        </w:tabs>
        <w:contextualSpacing/>
        <w:rPr>
          <w:rFonts w:cs="Times New Roman"/>
          <w:b/>
          <w:bCs/>
          <w:szCs w:val="24"/>
        </w:rPr>
      </w:pPr>
    </w:p>
    <w:p w:rsidR="00974B53" w:rsidRDefault="00974B53">
      <w:pPr>
        <w:spacing w:after="200" w:line="276" w:lineRule="auto"/>
        <w:ind w:firstLine="0"/>
        <w:jc w:val="left"/>
        <w:rPr>
          <w:rFonts w:eastAsia="Times New Roman" w:cs="Times New Roman"/>
          <w:b/>
          <w:bCs/>
          <w:szCs w:val="24"/>
        </w:rPr>
      </w:pPr>
      <w:bookmarkStart w:id="136" w:name="_Toc432755109"/>
      <w:r>
        <w:br w:type="page"/>
      </w:r>
    </w:p>
    <w:p w:rsidR="000F0275" w:rsidRPr="00973BCE" w:rsidRDefault="00D00D5D" w:rsidP="00D00D5D">
      <w:pPr>
        <w:pStyle w:val="3"/>
      </w:pPr>
      <w:bookmarkStart w:id="137" w:name="_Toc435083139"/>
      <w:r w:rsidRPr="00973BCE">
        <w:lastRenderedPageBreak/>
        <w:t>Часть</w:t>
      </w:r>
      <w:r w:rsidR="000F0275" w:rsidRPr="00973BCE">
        <w:t xml:space="preserve"> III. </w:t>
      </w:r>
      <w:r w:rsidRPr="00973BCE">
        <w:rPr>
          <w:rStyle w:val="30"/>
          <w:b/>
        </w:rPr>
        <w:t>Градостроительные регламенты</w:t>
      </w:r>
      <w:bookmarkEnd w:id="136"/>
      <w:bookmarkEnd w:id="137"/>
    </w:p>
    <w:p w:rsidR="000F0275" w:rsidRPr="00973BCE" w:rsidRDefault="000F0275" w:rsidP="000F0275">
      <w:pPr>
        <w:shd w:val="clear" w:color="auto" w:fill="FFFFFF"/>
        <w:tabs>
          <w:tab w:val="left" w:pos="8334"/>
        </w:tabs>
        <w:ind w:right="-37"/>
        <w:contextualSpacing/>
        <w:rPr>
          <w:rFonts w:cs="Times New Roman"/>
          <w:b/>
          <w:bCs/>
          <w:szCs w:val="24"/>
        </w:rPr>
      </w:pPr>
    </w:p>
    <w:p w:rsidR="000F0275" w:rsidRPr="00973BCE" w:rsidRDefault="000F0275" w:rsidP="00D00D5D">
      <w:pPr>
        <w:pStyle w:val="3"/>
      </w:pPr>
      <w:bookmarkStart w:id="138" w:name="_Toc432755110"/>
      <w:bookmarkStart w:id="139" w:name="_Toc435083140"/>
      <w:r w:rsidRPr="00973BCE">
        <w:t xml:space="preserve">Глава </w:t>
      </w:r>
      <w:r w:rsidR="00117112">
        <w:t>9</w:t>
      </w:r>
      <w:r w:rsidRPr="00973BCE">
        <w:t>. Порядок установления и виды территориальных зон</w:t>
      </w:r>
      <w:bookmarkEnd w:id="138"/>
      <w:bookmarkEnd w:id="139"/>
    </w:p>
    <w:p w:rsidR="00D00D5D" w:rsidRPr="00973BCE" w:rsidRDefault="00D00D5D" w:rsidP="00974B53"/>
    <w:p w:rsidR="000F0275" w:rsidRPr="00973BCE" w:rsidRDefault="000F0275" w:rsidP="00D00D5D">
      <w:pPr>
        <w:pStyle w:val="3"/>
      </w:pPr>
      <w:bookmarkStart w:id="140" w:name="_Toc432755111"/>
      <w:bookmarkStart w:id="141" w:name="_Toc435083141"/>
      <w:r w:rsidRPr="00973BCE">
        <w:t xml:space="preserve">Статья </w:t>
      </w:r>
      <w:r w:rsidR="00117112">
        <w:t>36</w:t>
      </w:r>
      <w:r w:rsidRPr="00973BCE">
        <w:t>. Порядок установления градостроительных регламентов</w:t>
      </w:r>
      <w:bookmarkEnd w:id="140"/>
      <w:bookmarkEnd w:id="141"/>
    </w:p>
    <w:p w:rsidR="002678E7" w:rsidRDefault="002678E7" w:rsidP="00973BCE">
      <w:pPr>
        <w:contextualSpacing/>
        <w:rPr>
          <w:rFonts w:cs="Times New Roman"/>
          <w:szCs w:val="24"/>
        </w:rPr>
      </w:pPr>
      <w:bookmarkStart w:id="142" w:name="_Toc432755112"/>
    </w:p>
    <w:p w:rsidR="00973BCE" w:rsidRPr="00F762C1" w:rsidRDefault="00973BCE" w:rsidP="00973BCE">
      <w:pPr>
        <w:contextualSpacing/>
        <w:rPr>
          <w:rFonts w:cs="Times New Roman"/>
          <w:szCs w:val="24"/>
        </w:rPr>
      </w:pPr>
      <w:r w:rsidRPr="00F762C1">
        <w:rPr>
          <w:rFonts w:cs="Times New Roman"/>
          <w:szCs w:val="24"/>
        </w:rPr>
        <w:t>1.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973BCE" w:rsidRPr="00F762C1" w:rsidRDefault="00973BCE" w:rsidP="00973BCE">
      <w:pPr>
        <w:tabs>
          <w:tab w:val="left" w:pos="0"/>
        </w:tabs>
        <w:suppressAutoHyphens/>
        <w:autoSpaceDE w:val="0"/>
        <w:autoSpaceDN w:val="0"/>
        <w:adjustRightInd w:val="0"/>
        <w:contextualSpacing/>
        <w:rPr>
          <w:rFonts w:cs="Times New Roman"/>
          <w:szCs w:val="24"/>
        </w:rPr>
      </w:pPr>
      <w:r w:rsidRPr="00F762C1">
        <w:rPr>
          <w:rFonts w:cs="Times New Roman"/>
          <w:szCs w:val="24"/>
        </w:rPr>
        <w:t>2.</w:t>
      </w:r>
      <w:r w:rsidR="00BC27C4">
        <w:rPr>
          <w:rFonts w:cs="Times New Roman"/>
          <w:szCs w:val="24"/>
        </w:rPr>
        <w:t xml:space="preserve"> </w:t>
      </w:r>
      <w:r w:rsidRPr="00F762C1">
        <w:rPr>
          <w:rFonts w:cs="Times New Roman"/>
          <w:szCs w:val="24"/>
        </w:rPr>
        <w:t>Градостроительный регламент установлен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973BCE" w:rsidRPr="00F762C1" w:rsidRDefault="00973BCE" w:rsidP="00973BCE">
      <w:pPr>
        <w:tabs>
          <w:tab w:val="left" w:pos="1080"/>
        </w:tabs>
        <w:suppressAutoHyphens/>
        <w:autoSpaceDE w:val="0"/>
        <w:autoSpaceDN w:val="0"/>
        <w:adjustRightInd w:val="0"/>
        <w:contextualSpacing/>
        <w:rPr>
          <w:rFonts w:cs="Times New Roman"/>
          <w:szCs w:val="24"/>
        </w:rPr>
      </w:pPr>
      <w:r w:rsidRPr="00F762C1">
        <w:rPr>
          <w:rFonts w:cs="Times New Roman"/>
          <w:szCs w:val="24"/>
        </w:rPr>
        <w:t xml:space="preserve"> 3.</w:t>
      </w:r>
      <w:r w:rsidR="00BC27C4">
        <w:rPr>
          <w:rFonts w:cs="Times New Roman"/>
          <w:szCs w:val="24"/>
        </w:rPr>
        <w:t xml:space="preserve"> </w:t>
      </w:r>
      <w:r w:rsidRPr="00F762C1">
        <w:rPr>
          <w:rFonts w:cs="Times New Roman"/>
          <w:szCs w:val="24"/>
        </w:rPr>
        <w:t>Градостроительные регламенты установлены с учетом:</w:t>
      </w:r>
    </w:p>
    <w:p w:rsidR="00973BCE" w:rsidRPr="00F762C1" w:rsidRDefault="00973BCE" w:rsidP="00E91E5B">
      <w:pPr>
        <w:tabs>
          <w:tab w:val="left" w:pos="0"/>
        </w:tabs>
        <w:suppressAutoHyphens/>
        <w:autoSpaceDE w:val="0"/>
        <w:autoSpaceDN w:val="0"/>
        <w:adjustRightInd w:val="0"/>
        <w:contextualSpacing/>
        <w:rPr>
          <w:rFonts w:cs="Times New Roman"/>
          <w:szCs w:val="24"/>
        </w:rPr>
      </w:pPr>
      <w:r w:rsidRPr="00F762C1">
        <w:rPr>
          <w:rFonts w:cs="Times New Roman"/>
          <w:szCs w:val="24"/>
        </w:rPr>
        <w:t>-</w:t>
      </w:r>
      <w:r w:rsidR="00E91E5B">
        <w:rPr>
          <w:rFonts w:cs="Times New Roman"/>
          <w:szCs w:val="24"/>
        </w:rPr>
        <w:t xml:space="preserve"> </w:t>
      </w:r>
      <w:r w:rsidRPr="00F762C1">
        <w:rPr>
          <w:rFonts w:cs="Times New Roman"/>
          <w:szCs w:val="24"/>
        </w:rPr>
        <w:t>фактического использования земельных участков и объектов капитального строительства в границах территориальной зоны;</w:t>
      </w:r>
    </w:p>
    <w:p w:rsidR="00973BCE" w:rsidRPr="00F762C1" w:rsidRDefault="00973BCE" w:rsidP="00E91E5B">
      <w:pPr>
        <w:tabs>
          <w:tab w:val="left" w:pos="0"/>
        </w:tabs>
        <w:suppressAutoHyphens/>
        <w:autoSpaceDE w:val="0"/>
        <w:autoSpaceDN w:val="0"/>
        <w:adjustRightInd w:val="0"/>
        <w:contextualSpacing/>
        <w:rPr>
          <w:rFonts w:cs="Times New Roman"/>
          <w:szCs w:val="24"/>
        </w:rPr>
      </w:pPr>
      <w:r w:rsidRPr="00F762C1">
        <w:rPr>
          <w:rFonts w:cs="Times New Roman"/>
          <w:szCs w:val="24"/>
        </w:rPr>
        <w:t>-</w:t>
      </w:r>
      <w:r w:rsidR="00E91E5B">
        <w:rPr>
          <w:rFonts w:cs="Times New Roman"/>
          <w:szCs w:val="24"/>
        </w:rPr>
        <w:t xml:space="preserve"> </w:t>
      </w:r>
      <w:r w:rsidRPr="00F762C1">
        <w:rPr>
          <w:rFonts w:cs="Times New Roman"/>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73BCE" w:rsidRPr="00F762C1" w:rsidRDefault="00973BCE" w:rsidP="00E91E5B">
      <w:pPr>
        <w:tabs>
          <w:tab w:val="left" w:pos="0"/>
        </w:tabs>
        <w:suppressAutoHyphens/>
        <w:autoSpaceDE w:val="0"/>
        <w:autoSpaceDN w:val="0"/>
        <w:adjustRightInd w:val="0"/>
        <w:contextualSpacing/>
        <w:rPr>
          <w:rFonts w:cs="Times New Roman"/>
          <w:szCs w:val="24"/>
        </w:rPr>
      </w:pPr>
      <w:r w:rsidRPr="00F762C1">
        <w:rPr>
          <w:rFonts w:cs="Times New Roman"/>
          <w:szCs w:val="24"/>
        </w:rPr>
        <w:t>-</w:t>
      </w:r>
      <w:r w:rsidR="00E91E5B">
        <w:rPr>
          <w:rFonts w:cs="Times New Roman"/>
          <w:szCs w:val="24"/>
        </w:rPr>
        <w:t xml:space="preserve"> </w:t>
      </w:r>
      <w:r w:rsidRPr="00F762C1">
        <w:rPr>
          <w:rFonts w:cs="Times New Roman"/>
          <w:szCs w:val="24"/>
        </w:rPr>
        <w:t>видов территориальных зон;</w:t>
      </w:r>
    </w:p>
    <w:p w:rsidR="00973BCE" w:rsidRPr="00F762C1" w:rsidRDefault="00973BCE" w:rsidP="00E91E5B">
      <w:pPr>
        <w:tabs>
          <w:tab w:val="left" w:pos="0"/>
        </w:tabs>
        <w:suppressAutoHyphens/>
        <w:autoSpaceDE w:val="0"/>
        <w:autoSpaceDN w:val="0"/>
        <w:adjustRightInd w:val="0"/>
        <w:contextualSpacing/>
        <w:rPr>
          <w:rFonts w:cs="Times New Roman"/>
          <w:szCs w:val="24"/>
        </w:rPr>
      </w:pPr>
      <w:r w:rsidRPr="00F762C1">
        <w:rPr>
          <w:rFonts w:cs="Times New Roman"/>
          <w:szCs w:val="24"/>
        </w:rPr>
        <w:t>-</w:t>
      </w:r>
      <w:r w:rsidR="00E91E5B">
        <w:rPr>
          <w:rFonts w:cs="Times New Roman"/>
          <w:szCs w:val="24"/>
        </w:rPr>
        <w:t xml:space="preserve"> </w:t>
      </w:r>
      <w:r w:rsidRPr="00F762C1">
        <w:rPr>
          <w:rFonts w:cs="Times New Roman"/>
          <w:szCs w:val="24"/>
        </w:rPr>
        <w:t>требований охраны объектов культурного наследия, а также особо охраняемых</w:t>
      </w:r>
      <w:r w:rsidR="001C5C74">
        <w:rPr>
          <w:rFonts w:cs="Times New Roman"/>
          <w:szCs w:val="24"/>
        </w:rPr>
        <w:t xml:space="preserve"> </w:t>
      </w:r>
      <w:r w:rsidRPr="00F762C1">
        <w:rPr>
          <w:rFonts w:cs="Times New Roman"/>
          <w:szCs w:val="24"/>
        </w:rPr>
        <w:t>природных территорий и иных природных объектов.</w:t>
      </w:r>
    </w:p>
    <w:p w:rsidR="00973BCE" w:rsidRPr="00F762C1" w:rsidRDefault="00973BCE" w:rsidP="00973BCE">
      <w:pPr>
        <w:pStyle w:val="tekstob"/>
        <w:tabs>
          <w:tab w:val="left" w:pos="1080"/>
        </w:tabs>
        <w:suppressAutoHyphens/>
        <w:spacing w:before="0" w:beforeAutospacing="0" w:after="0" w:afterAutospacing="0"/>
        <w:contextualSpacing/>
      </w:pPr>
      <w:r w:rsidRPr="00F762C1">
        <w:t>4.</w:t>
      </w:r>
      <w:r w:rsidR="00BC27C4">
        <w:t xml:space="preserve"> </w:t>
      </w:r>
      <w:proofErr w:type="gramStart"/>
      <w:r w:rsidRPr="00F762C1">
        <w:t xml:space="preserve">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(их части), расположенные в границах территориальных зон, установленных на карте градостроительного зонирования городского поселения </w:t>
      </w:r>
      <w:r w:rsidR="000F24C7">
        <w:t xml:space="preserve">Воскресенск </w:t>
      </w:r>
      <w:r w:rsidR="003636C4">
        <w:t xml:space="preserve">Воскресенского </w:t>
      </w:r>
      <w:r w:rsidRPr="00F762C1">
        <w:t>муниципального района Московской области, за исключением земельных участков, указанных в</w:t>
      </w:r>
      <w:r w:rsidR="00A209D1">
        <w:t xml:space="preserve"> статье </w:t>
      </w:r>
      <w:r w:rsidR="00811971" w:rsidRPr="00811971">
        <w:t>44</w:t>
      </w:r>
      <w:r w:rsidR="00A209D1">
        <w:t xml:space="preserve"> Правил</w:t>
      </w:r>
      <w:r w:rsidRPr="00F762C1">
        <w:t>.</w:t>
      </w:r>
      <w:proofErr w:type="gramEnd"/>
    </w:p>
    <w:p w:rsidR="00973BCE" w:rsidRPr="00F762C1" w:rsidRDefault="00A209D1" w:rsidP="00973BCE">
      <w:pPr>
        <w:autoSpaceDE w:val="0"/>
        <w:autoSpaceDN w:val="0"/>
        <w:adjustRightInd w:val="0"/>
        <w:contextualSpacing/>
        <w:rPr>
          <w:rFonts w:cs="Times New Roman"/>
          <w:szCs w:val="24"/>
        </w:rPr>
      </w:pPr>
      <w:r>
        <w:rPr>
          <w:rFonts w:cs="Times New Roman"/>
          <w:szCs w:val="24"/>
        </w:rPr>
        <w:t>5</w:t>
      </w:r>
      <w:r w:rsidR="00973BCE" w:rsidRPr="00F762C1">
        <w:rPr>
          <w:rFonts w:cs="Times New Roman"/>
          <w:szCs w:val="24"/>
        </w:rPr>
        <w:t xml:space="preserve">. </w:t>
      </w:r>
      <w:proofErr w:type="gramStart"/>
      <w:r w:rsidR="00973BCE" w:rsidRPr="00F762C1">
        <w:rPr>
          <w:rFonts w:cs="Times New Roman"/>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73BCE" w:rsidRPr="00F762C1" w:rsidRDefault="00A209D1" w:rsidP="00973BCE">
      <w:pPr>
        <w:pStyle w:val="tekstob"/>
        <w:tabs>
          <w:tab w:val="left" w:pos="1080"/>
        </w:tabs>
        <w:suppressAutoHyphens/>
        <w:spacing w:before="0" w:beforeAutospacing="0" w:after="0" w:afterAutospacing="0"/>
        <w:contextualSpacing/>
      </w:pPr>
      <w:r>
        <w:t>6</w:t>
      </w:r>
      <w:r w:rsidR="00973BCE" w:rsidRPr="00F762C1">
        <w:t>.</w:t>
      </w:r>
      <w:r w:rsidR="00BC27C4">
        <w:t xml:space="preserve"> </w:t>
      </w:r>
      <w:proofErr w:type="gramStart"/>
      <w:r w:rsidR="00973BCE" w:rsidRPr="00F762C1">
        <w:t>Градостроительные регламенты обязательны для исполнения правообладателями земельных участков и объектов капитального строительства (их частей) независимо от форм собственности и иных прав на такие объекты недвижимого имущества, иными физическими и юридическими лицами в случаях, установленных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(их частей) и иных действий, связанных с</w:t>
      </w:r>
      <w:proofErr w:type="gramEnd"/>
      <w:r w:rsidR="00973BCE" w:rsidRPr="00F762C1">
        <w:t xml:space="preserve"> осуществлением градостроительной деятельности и земельными отношениями на территории городского</w:t>
      </w:r>
      <w:r w:rsidR="001C5C74">
        <w:t xml:space="preserve"> </w:t>
      </w:r>
      <w:r w:rsidR="00973BCE" w:rsidRPr="00F762C1">
        <w:t xml:space="preserve">поселения </w:t>
      </w:r>
      <w:r w:rsidR="000F24C7">
        <w:t xml:space="preserve">Воскресенск </w:t>
      </w:r>
      <w:r w:rsidR="003636C4">
        <w:t xml:space="preserve">Воскресенского </w:t>
      </w:r>
      <w:r w:rsidR="0030656B">
        <w:t>м</w:t>
      </w:r>
      <w:r w:rsidR="00973BCE" w:rsidRPr="00F762C1">
        <w:t>униципального района Московской области.</w:t>
      </w:r>
    </w:p>
    <w:p w:rsidR="00973BCE" w:rsidRDefault="00973BCE" w:rsidP="00BC27C4"/>
    <w:p w:rsidR="000F0275" w:rsidRPr="00973BCE" w:rsidRDefault="000F0275" w:rsidP="00D00D5D">
      <w:pPr>
        <w:pStyle w:val="3"/>
      </w:pPr>
      <w:bookmarkStart w:id="143" w:name="_Toc435083142"/>
      <w:r w:rsidRPr="00973BCE">
        <w:t xml:space="preserve">Статья </w:t>
      </w:r>
      <w:r w:rsidR="00117112">
        <w:t>37</w:t>
      </w:r>
      <w:r w:rsidRPr="00973BCE">
        <w:t>.</w:t>
      </w:r>
      <w:r w:rsidR="00973BCE">
        <w:t xml:space="preserve"> </w:t>
      </w:r>
      <w:r w:rsidRPr="00973BCE">
        <w:t>Состав градостроительных регламентов</w:t>
      </w:r>
      <w:bookmarkEnd w:id="142"/>
      <w:bookmarkEnd w:id="143"/>
    </w:p>
    <w:p w:rsidR="00D00D5D" w:rsidRPr="00973BCE" w:rsidRDefault="00D00D5D" w:rsidP="000F0275">
      <w:pPr>
        <w:pStyle w:val="tekstob"/>
        <w:tabs>
          <w:tab w:val="left" w:pos="1080"/>
        </w:tabs>
        <w:suppressAutoHyphens/>
        <w:spacing w:before="0" w:beforeAutospacing="0" w:after="0" w:afterAutospacing="0"/>
      </w:pPr>
    </w:p>
    <w:p w:rsidR="00973BCE" w:rsidRPr="00F762C1" w:rsidRDefault="00973BCE" w:rsidP="00973BCE">
      <w:pPr>
        <w:pStyle w:val="tekstob"/>
        <w:tabs>
          <w:tab w:val="left" w:pos="1080"/>
        </w:tabs>
        <w:suppressAutoHyphens/>
        <w:spacing w:before="0" w:beforeAutospacing="0" w:after="0" w:afterAutospacing="0"/>
        <w:contextualSpacing/>
      </w:pPr>
      <w:r w:rsidRPr="00F762C1">
        <w:t>1. Градостроительный регламент в отношении земельных участков и объектов капитального строительства (их частей), расположенных в границах соответствующей территориальной зоны, установленной на карте градостроительного зонирования, включает:</w:t>
      </w:r>
    </w:p>
    <w:p w:rsidR="00973BCE" w:rsidRPr="00F762C1" w:rsidRDefault="00973BCE" w:rsidP="00973BCE">
      <w:pPr>
        <w:pStyle w:val="tekstob"/>
        <w:tabs>
          <w:tab w:val="left" w:pos="1080"/>
        </w:tabs>
        <w:suppressAutoHyphens/>
        <w:spacing w:before="0" w:beforeAutospacing="0" w:after="0" w:afterAutospacing="0"/>
        <w:contextualSpacing/>
      </w:pPr>
      <w:r w:rsidRPr="00F762C1">
        <w:lastRenderedPageBreak/>
        <w:t>1)</w:t>
      </w:r>
      <w:r w:rsidR="00BC27C4">
        <w:t xml:space="preserve"> </w:t>
      </w:r>
      <w:r w:rsidRPr="00F762C1">
        <w:t>виды разрешенного использования земельных участков и объектов капитального строительства (основные, условно разрешенные, вспомогательные);</w:t>
      </w:r>
    </w:p>
    <w:p w:rsidR="00973BCE" w:rsidRPr="00F762C1" w:rsidRDefault="00973BCE" w:rsidP="00973BCE">
      <w:pPr>
        <w:pStyle w:val="tekstob"/>
        <w:tabs>
          <w:tab w:val="left" w:pos="1080"/>
        </w:tabs>
        <w:suppressAutoHyphens/>
        <w:spacing w:before="0" w:beforeAutospacing="0" w:after="0" w:afterAutospacing="0"/>
        <w:contextualSpacing/>
      </w:pPr>
      <w:r w:rsidRPr="00F762C1">
        <w:t>2)</w:t>
      </w:r>
      <w:r w:rsidR="00BC27C4">
        <w:t xml:space="preserve"> </w:t>
      </w:r>
      <w:r w:rsidRPr="00F762C1">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могут включать:</w:t>
      </w:r>
    </w:p>
    <w:p w:rsidR="00973BCE" w:rsidRPr="00F762C1" w:rsidRDefault="00E91E5B" w:rsidP="00973BCE">
      <w:pPr>
        <w:pStyle w:val="tekstob"/>
        <w:tabs>
          <w:tab w:val="left" w:pos="1080"/>
        </w:tabs>
        <w:suppressAutoHyphens/>
        <w:spacing w:before="0" w:beforeAutospacing="0" w:after="0" w:afterAutospacing="0"/>
        <w:contextualSpacing/>
      </w:pPr>
      <w:r>
        <w:t>-</w:t>
      </w:r>
      <w:r w:rsidR="00973BCE">
        <w:t xml:space="preserve"> </w:t>
      </w:r>
      <w:r w:rsidR="00973BCE" w:rsidRPr="00F762C1">
        <w:t>предельные (минимальные и (или) максимальные) размеры земельных участков, (площадь);</w:t>
      </w:r>
    </w:p>
    <w:p w:rsidR="00973BCE" w:rsidRPr="00F762C1" w:rsidRDefault="00973BCE" w:rsidP="00973BCE">
      <w:pPr>
        <w:pStyle w:val="tekstob"/>
        <w:tabs>
          <w:tab w:val="left" w:pos="1080"/>
        </w:tabs>
        <w:suppressAutoHyphens/>
        <w:spacing w:before="0" w:beforeAutospacing="0" w:after="0" w:afterAutospacing="0"/>
        <w:contextualSpacing/>
      </w:pPr>
      <w:r w:rsidRPr="00F762C1">
        <w:t>-</w:t>
      </w:r>
      <w:r>
        <w:t xml:space="preserve"> </w:t>
      </w:r>
      <w:r w:rsidRPr="00F762C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73BCE" w:rsidRPr="00F762C1" w:rsidRDefault="00973BCE" w:rsidP="00973BCE">
      <w:pPr>
        <w:pStyle w:val="tekstob"/>
        <w:tabs>
          <w:tab w:val="left" w:pos="1080"/>
        </w:tabs>
        <w:suppressAutoHyphens/>
        <w:spacing w:before="0" w:beforeAutospacing="0" w:after="0" w:afterAutospacing="0"/>
        <w:contextualSpacing/>
      </w:pPr>
      <w:r w:rsidRPr="00F762C1">
        <w:t>-</w:t>
      </w:r>
      <w:r w:rsidR="00BC27C4">
        <w:t xml:space="preserve"> </w:t>
      </w:r>
      <w:r w:rsidRPr="00F762C1">
        <w:t>предельную высоту зданий, строений, сооружений;</w:t>
      </w:r>
    </w:p>
    <w:p w:rsidR="00973BCE" w:rsidRPr="00F762C1" w:rsidRDefault="00973BCE" w:rsidP="00973BCE">
      <w:pPr>
        <w:pStyle w:val="tekstob"/>
        <w:tabs>
          <w:tab w:val="left" w:pos="1080"/>
        </w:tabs>
        <w:suppressAutoHyphens/>
        <w:spacing w:before="0" w:beforeAutospacing="0" w:after="0" w:afterAutospacing="0"/>
        <w:contextualSpacing/>
      </w:pPr>
      <w:r w:rsidRPr="00F762C1">
        <w:t>-</w:t>
      </w:r>
      <w:r w:rsidR="00BC27C4">
        <w:t xml:space="preserve"> </w:t>
      </w:r>
      <w:r w:rsidRPr="00F762C1">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73BCE" w:rsidRPr="00F762C1" w:rsidRDefault="00973BCE" w:rsidP="00973BCE">
      <w:pPr>
        <w:pStyle w:val="tekstob"/>
        <w:tabs>
          <w:tab w:val="left" w:pos="1080"/>
        </w:tabs>
        <w:suppressAutoHyphens/>
        <w:spacing w:before="0" w:beforeAutospacing="0" w:after="0" w:afterAutospacing="0"/>
        <w:contextualSpacing/>
      </w:pPr>
      <w:r w:rsidRPr="00F762C1">
        <w:t>-</w:t>
      </w:r>
      <w:r>
        <w:t xml:space="preserve"> </w:t>
      </w:r>
      <w:r w:rsidRPr="00F762C1">
        <w:t>иные показатели.</w:t>
      </w:r>
    </w:p>
    <w:p w:rsidR="00973BCE" w:rsidRPr="00F762C1" w:rsidRDefault="00973BCE" w:rsidP="00973BCE">
      <w:pPr>
        <w:pStyle w:val="tekstob"/>
        <w:suppressAutoHyphens/>
        <w:spacing w:before="0" w:beforeAutospacing="0" w:after="0" w:afterAutospacing="0"/>
        <w:contextualSpacing/>
      </w:pPr>
      <w:r w:rsidRPr="00F762C1">
        <w:t>Применительно к каждой территориальной зоне могут устанавливаться указанные в настоящей статье размеры и параметры, их сочетания.</w:t>
      </w:r>
    </w:p>
    <w:p w:rsidR="00973BCE" w:rsidRPr="00F762C1" w:rsidRDefault="00973BCE" w:rsidP="00973BCE">
      <w:pPr>
        <w:pStyle w:val="a8"/>
        <w:suppressAutoHyphens/>
        <w:contextualSpacing/>
        <w:jc w:val="both"/>
        <w:rPr>
          <w:b w:val="0"/>
          <w:bCs/>
          <w:spacing w:val="-2"/>
          <w:szCs w:val="24"/>
        </w:rPr>
      </w:pPr>
      <w:r w:rsidRPr="00F762C1">
        <w:rPr>
          <w:b w:val="0"/>
          <w:bCs/>
          <w:spacing w:val="-2"/>
          <w:szCs w:val="24"/>
        </w:rPr>
        <w:t>2. 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w:t>
      </w:r>
      <w:r w:rsidR="001C5C74">
        <w:rPr>
          <w:b w:val="0"/>
          <w:bCs/>
          <w:spacing w:val="-2"/>
          <w:szCs w:val="24"/>
        </w:rPr>
        <w:t xml:space="preserve"> </w:t>
      </w:r>
      <w:r w:rsidRPr="00F762C1">
        <w:rPr>
          <w:b w:val="0"/>
          <w:bCs/>
          <w:spacing w:val="-2"/>
          <w:szCs w:val="24"/>
        </w:rPr>
        <w:t>предельных параметров по этажности, установленных настоящими Правилами, в следующих случаях:</w:t>
      </w:r>
    </w:p>
    <w:p w:rsidR="00973BCE" w:rsidRPr="00F762C1" w:rsidRDefault="00E91E5B" w:rsidP="00973BCE">
      <w:pPr>
        <w:pStyle w:val="a8"/>
        <w:suppressAutoHyphens/>
        <w:contextualSpacing/>
        <w:jc w:val="left"/>
        <w:rPr>
          <w:b w:val="0"/>
          <w:bCs/>
          <w:spacing w:val="-2"/>
          <w:szCs w:val="24"/>
        </w:rPr>
      </w:pPr>
      <w:r>
        <w:rPr>
          <w:b w:val="0"/>
          <w:bCs/>
          <w:spacing w:val="-2"/>
          <w:szCs w:val="24"/>
        </w:rPr>
        <w:t>-</w:t>
      </w:r>
      <w:r w:rsidR="00973BCE" w:rsidRPr="00F762C1">
        <w:rPr>
          <w:b w:val="0"/>
          <w:bCs/>
          <w:spacing w:val="-2"/>
          <w:szCs w:val="24"/>
        </w:rPr>
        <w:t xml:space="preserve"> обеспечение переселения граждан из аварийного и ветхого жилья;</w:t>
      </w:r>
    </w:p>
    <w:p w:rsidR="00973BCE" w:rsidRPr="00F762C1" w:rsidRDefault="00E91E5B" w:rsidP="00973BCE">
      <w:pPr>
        <w:pStyle w:val="a8"/>
        <w:suppressAutoHyphens/>
        <w:contextualSpacing/>
        <w:jc w:val="left"/>
        <w:rPr>
          <w:b w:val="0"/>
          <w:bCs/>
          <w:spacing w:val="-2"/>
          <w:szCs w:val="24"/>
        </w:rPr>
      </w:pPr>
      <w:r>
        <w:rPr>
          <w:b w:val="0"/>
          <w:bCs/>
          <w:spacing w:val="-2"/>
          <w:szCs w:val="24"/>
        </w:rPr>
        <w:t>-</w:t>
      </w:r>
      <w:r w:rsidR="00973BCE" w:rsidRPr="00F762C1">
        <w:rPr>
          <w:b w:val="0"/>
          <w:bCs/>
          <w:spacing w:val="-2"/>
          <w:szCs w:val="24"/>
        </w:rPr>
        <w:t xml:space="preserve"> обеспечение жильем обманутых участников долевого строительства;</w:t>
      </w:r>
    </w:p>
    <w:p w:rsidR="00973BCE" w:rsidRPr="00F762C1" w:rsidRDefault="00E91E5B" w:rsidP="00973BCE">
      <w:pPr>
        <w:pStyle w:val="a8"/>
        <w:suppressAutoHyphens/>
        <w:contextualSpacing/>
        <w:jc w:val="both"/>
        <w:rPr>
          <w:b w:val="0"/>
          <w:bCs/>
          <w:spacing w:val="-2"/>
          <w:szCs w:val="24"/>
        </w:rPr>
      </w:pPr>
      <w:r>
        <w:rPr>
          <w:b w:val="0"/>
          <w:bCs/>
          <w:spacing w:val="-2"/>
          <w:szCs w:val="24"/>
        </w:rPr>
        <w:t>-</w:t>
      </w:r>
      <w:r w:rsidR="00973BCE" w:rsidRPr="00F762C1">
        <w:rPr>
          <w:b w:val="0"/>
          <w:bCs/>
          <w:spacing w:val="-2"/>
          <w:szCs w:val="24"/>
        </w:rPr>
        <w:t xml:space="preserve"> ликвидации последствий чрезвычайных ситуаций природного и техногенного характера;</w:t>
      </w:r>
    </w:p>
    <w:p w:rsidR="00973BCE" w:rsidRPr="00F762C1" w:rsidRDefault="00E91E5B" w:rsidP="00973BCE">
      <w:pPr>
        <w:pStyle w:val="a8"/>
        <w:suppressAutoHyphens/>
        <w:contextualSpacing/>
        <w:jc w:val="left"/>
        <w:rPr>
          <w:b w:val="0"/>
          <w:bCs/>
          <w:spacing w:val="-2"/>
          <w:szCs w:val="24"/>
        </w:rPr>
      </w:pPr>
      <w:r>
        <w:rPr>
          <w:b w:val="0"/>
          <w:bCs/>
          <w:spacing w:val="-2"/>
          <w:szCs w:val="24"/>
        </w:rPr>
        <w:t>-</w:t>
      </w:r>
      <w:r w:rsidR="00973BCE" w:rsidRPr="00F762C1">
        <w:rPr>
          <w:b w:val="0"/>
          <w:bCs/>
          <w:spacing w:val="-2"/>
          <w:szCs w:val="24"/>
        </w:rPr>
        <w:t xml:space="preserve"> обеспечение жильем военнослужащих и членов их семей;</w:t>
      </w:r>
    </w:p>
    <w:p w:rsidR="00973BCE" w:rsidRPr="00F762C1" w:rsidRDefault="00E91E5B" w:rsidP="00973BCE">
      <w:pPr>
        <w:pStyle w:val="a8"/>
        <w:suppressAutoHyphens/>
        <w:contextualSpacing/>
        <w:jc w:val="both"/>
        <w:rPr>
          <w:b w:val="0"/>
          <w:bCs/>
          <w:spacing w:val="-2"/>
          <w:szCs w:val="24"/>
        </w:rPr>
      </w:pPr>
      <w:r>
        <w:rPr>
          <w:b w:val="0"/>
          <w:bCs/>
          <w:spacing w:val="-2"/>
          <w:szCs w:val="24"/>
        </w:rPr>
        <w:t>-</w:t>
      </w:r>
      <w:r w:rsidR="00973BCE" w:rsidRPr="00F762C1">
        <w:rPr>
          <w:b w:val="0"/>
          <w:bCs/>
          <w:spacing w:val="-2"/>
          <w:szCs w:val="24"/>
        </w:rPr>
        <w:t xml:space="preserve"> создание многофункциональных комплексов жилого, административного, общественно-делового и производственного назначения.</w:t>
      </w:r>
    </w:p>
    <w:p w:rsidR="000F0275" w:rsidRPr="00973BCE" w:rsidRDefault="000F0275" w:rsidP="00D00D5D">
      <w:pPr>
        <w:rPr>
          <w:rFonts w:cs="Times New Roman"/>
          <w:szCs w:val="24"/>
        </w:rPr>
      </w:pPr>
    </w:p>
    <w:p w:rsidR="000F0275" w:rsidRPr="00973BCE" w:rsidRDefault="000F0275" w:rsidP="00D00D5D">
      <w:pPr>
        <w:pStyle w:val="3"/>
        <w:rPr>
          <w:rFonts w:eastAsia="TimesNewRoman,Bold"/>
          <w:b w:val="0"/>
          <w:bCs w:val="0"/>
        </w:rPr>
      </w:pPr>
      <w:bookmarkStart w:id="144" w:name="_Toc432755113"/>
      <w:bookmarkStart w:id="145" w:name="_Toc435083143"/>
      <w:r w:rsidRPr="00973BCE">
        <w:rPr>
          <w:rFonts w:eastAsia="TimesNewRoman,Bold"/>
        </w:rPr>
        <w:t xml:space="preserve">Статья </w:t>
      </w:r>
      <w:r w:rsidR="00117112">
        <w:rPr>
          <w:rFonts w:eastAsia="TimesNewRoman,Bold"/>
        </w:rPr>
        <w:t>38</w:t>
      </w:r>
      <w:r w:rsidRPr="00973BCE">
        <w:rPr>
          <w:rFonts w:eastAsia="TimesNewRoman,Bold"/>
        </w:rPr>
        <w:t>. Общие требования к видам разрешенного использования земельных</w:t>
      </w:r>
      <w:r w:rsidR="00785DFE">
        <w:rPr>
          <w:rFonts w:eastAsia="TimesNewRoman,Bold"/>
        </w:rPr>
        <w:t xml:space="preserve"> </w:t>
      </w:r>
      <w:r w:rsidRPr="00973BCE">
        <w:rPr>
          <w:rFonts w:eastAsia="TimesNewRoman,Bold"/>
          <w:bCs w:val="0"/>
        </w:rPr>
        <w:t>участков и объектов капитального строительства</w:t>
      </w:r>
      <w:bookmarkEnd w:id="144"/>
      <w:bookmarkEnd w:id="145"/>
    </w:p>
    <w:p w:rsidR="00973BCE" w:rsidRDefault="00973BCE" w:rsidP="00973BCE">
      <w:pPr>
        <w:autoSpaceDE w:val="0"/>
        <w:autoSpaceDN w:val="0"/>
        <w:adjustRightInd w:val="0"/>
        <w:contextualSpacing/>
        <w:rPr>
          <w:rFonts w:eastAsia="TimesNewRoman,Bold" w:cs="Times New Roman"/>
          <w:szCs w:val="24"/>
        </w:rPr>
      </w:pPr>
    </w:p>
    <w:p w:rsidR="00973BCE" w:rsidRPr="00F762C1" w:rsidRDefault="00973BCE" w:rsidP="00973BCE">
      <w:pPr>
        <w:autoSpaceDE w:val="0"/>
        <w:autoSpaceDN w:val="0"/>
        <w:adjustRightInd w:val="0"/>
        <w:contextualSpacing/>
        <w:rPr>
          <w:rFonts w:eastAsia="TimesNewRoman,Bold" w:cs="Times New Roman"/>
          <w:szCs w:val="24"/>
        </w:rPr>
      </w:pPr>
      <w:r w:rsidRPr="00F762C1">
        <w:rPr>
          <w:rFonts w:eastAsia="TimesNewRoman,Bold" w:cs="Times New Roman"/>
          <w:szCs w:val="24"/>
        </w:rPr>
        <w:t xml:space="preserve">1. </w:t>
      </w:r>
      <w:r w:rsidRPr="00F762C1">
        <w:rPr>
          <w:rFonts w:eastAsia="TimesNewRoman" w:cs="Times New Roman"/>
          <w:szCs w:val="24"/>
        </w:rPr>
        <w:t xml:space="preserve">В пределах одного земельного участка </w:t>
      </w:r>
      <w:r w:rsidRPr="00F762C1">
        <w:rPr>
          <w:rFonts w:eastAsia="TimesNewRoman,Bold" w:cs="Times New Roman"/>
          <w:szCs w:val="24"/>
        </w:rPr>
        <w:t>(</w:t>
      </w:r>
      <w:r w:rsidRPr="00F762C1">
        <w:rPr>
          <w:rFonts w:eastAsia="TimesNewRoman" w:cs="Times New Roman"/>
          <w:szCs w:val="24"/>
        </w:rPr>
        <w:t>в том числе в пределах одного здания</w:t>
      </w:r>
      <w:r w:rsidRPr="00F762C1">
        <w:rPr>
          <w:rFonts w:eastAsia="TimesNewRoman,Bold" w:cs="Times New Roman"/>
          <w:szCs w:val="24"/>
        </w:rPr>
        <w:t xml:space="preserve">) </w:t>
      </w:r>
      <w:r w:rsidRPr="00F762C1">
        <w:rPr>
          <w:rFonts w:eastAsia="TimesNewRoman" w:cs="Times New Roman"/>
          <w:szCs w:val="24"/>
        </w:rPr>
        <w:t>допускается</w:t>
      </w:r>
      <w:r w:rsidRPr="00F762C1">
        <w:rPr>
          <w:rFonts w:eastAsia="TimesNewRoman,Bold" w:cs="Times New Roman"/>
          <w:szCs w:val="24"/>
        </w:rPr>
        <w:t xml:space="preserve">, </w:t>
      </w:r>
      <w:r w:rsidRPr="00F762C1">
        <w:rPr>
          <w:rFonts w:eastAsia="TimesNewRoman" w:cs="Times New Roman"/>
          <w:szCs w:val="24"/>
        </w:rPr>
        <w:t>при соблюдении действующих нормативов</w:t>
      </w:r>
      <w:r w:rsidRPr="00F762C1">
        <w:rPr>
          <w:rFonts w:eastAsia="TimesNewRoman,Bold" w:cs="Times New Roman"/>
          <w:szCs w:val="24"/>
        </w:rPr>
        <w:t xml:space="preserve">, </w:t>
      </w:r>
      <w:r w:rsidRPr="00F762C1">
        <w:rPr>
          <w:rFonts w:eastAsia="TimesNewRoman" w:cs="Times New Roman"/>
          <w:szCs w:val="24"/>
        </w:rPr>
        <w:t xml:space="preserve">размещение двух и более разрешенных видов использования </w:t>
      </w:r>
      <w:r w:rsidRPr="00F762C1">
        <w:rPr>
          <w:rFonts w:eastAsia="TimesNewRoman,Bold" w:cs="Times New Roman"/>
          <w:szCs w:val="24"/>
        </w:rPr>
        <w:t>(</w:t>
      </w:r>
      <w:r w:rsidRPr="00F762C1">
        <w:rPr>
          <w:rFonts w:eastAsia="TimesNewRoman" w:cs="Times New Roman"/>
          <w:szCs w:val="24"/>
        </w:rPr>
        <w:t>основных</w:t>
      </w:r>
      <w:r w:rsidRPr="00F762C1">
        <w:rPr>
          <w:rFonts w:eastAsia="TimesNewRoman,Bold" w:cs="Times New Roman"/>
          <w:szCs w:val="24"/>
        </w:rPr>
        <w:t xml:space="preserve">, </w:t>
      </w:r>
      <w:r w:rsidRPr="00F762C1">
        <w:rPr>
          <w:rFonts w:eastAsia="TimesNewRoman" w:cs="Times New Roman"/>
          <w:szCs w:val="24"/>
        </w:rPr>
        <w:t>условных и вспомогательных</w:t>
      </w:r>
      <w:r w:rsidRPr="00F762C1">
        <w:rPr>
          <w:rFonts w:eastAsia="TimesNewRoman,Bold" w:cs="Times New Roman"/>
          <w:szCs w:val="24"/>
        </w:rPr>
        <w:t xml:space="preserve">). </w:t>
      </w:r>
      <w:r w:rsidRPr="00F762C1">
        <w:rPr>
          <w:rFonts w:eastAsia="TimesNewRoman" w:cs="Times New Roman"/>
          <w:szCs w:val="24"/>
        </w:rPr>
        <w:t>При этом размещение в пределах участков жилой застройки объектов общественно</w:t>
      </w:r>
      <w:r w:rsidRPr="00F762C1">
        <w:rPr>
          <w:rFonts w:eastAsia="TimesNewRoman,Bold" w:cs="Times New Roman"/>
          <w:szCs w:val="24"/>
        </w:rPr>
        <w:t>-</w:t>
      </w:r>
      <w:r w:rsidRPr="00F762C1">
        <w:rPr>
          <w:rFonts w:eastAsia="TimesNewRoman" w:cs="Times New Roman"/>
          <w:szCs w:val="24"/>
        </w:rPr>
        <w:t>делового назначения</w:t>
      </w:r>
      <w:r w:rsidRPr="00F762C1">
        <w:rPr>
          <w:rFonts w:eastAsia="TimesNewRoman,Bold" w:cs="Times New Roman"/>
          <w:szCs w:val="24"/>
        </w:rPr>
        <w:t xml:space="preserve">, </w:t>
      </w:r>
      <w:r w:rsidRPr="00F762C1">
        <w:rPr>
          <w:rFonts w:eastAsia="TimesNewRoman" w:cs="Times New Roman"/>
          <w:szCs w:val="24"/>
        </w:rPr>
        <w:t>рассчитанных на прием посетителей</w:t>
      </w:r>
      <w:r w:rsidRPr="00F762C1">
        <w:rPr>
          <w:rFonts w:eastAsia="TimesNewRoman,Bold" w:cs="Times New Roman"/>
          <w:szCs w:val="24"/>
        </w:rPr>
        <w:t xml:space="preserve">, </w:t>
      </w:r>
      <w:r w:rsidRPr="00F762C1">
        <w:rPr>
          <w:rFonts w:eastAsia="TimesNewRoman" w:cs="Times New Roman"/>
          <w:szCs w:val="24"/>
        </w:rPr>
        <w:t>допускается только в случае</w:t>
      </w:r>
      <w:r w:rsidRPr="00F762C1">
        <w:rPr>
          <w:rFonts w:eastAsia="TimesNewRoman,Bold" w:cs="Times New Roman"/>
          <w:szCs w:val="24"/>
        </w:rPr>
        <w:t xml:space="preserve">, </w:t>
      </w:r>
      <w:r w:rsidRPr="00F762C1">
        <w:rPr>
          <w:rFonts w:eastAsia="TimesNewRoman" w:cs="Times New Roman"/>
          <w:szCs w:val="24"/>
        </w:rPr>
        <w:t>если они имеют обособленные входы для посетителей</w:t>
      </w:r>
      <w:r w:rsidRPr="00F762C1">
        <w:rPr>
          <w:rFonts w:eastAsia="TimesNewRoman,Bold" w:cs="Times New Roman"/>
          <w:szCs w:val="24"/>
        </w:rPr>
        <w:t xml:space="preserve">, </w:t>
      </w:r>
      <w:r w:rsidRPr="00F762C1">
        <w:rPr>
          <w:rFonts w:eastAsia="TimesNewRoman" w:cs="Times New Roman"/>
          <w:szCs w:val="24"/>
        </w:rPr>
        <w:t>подъезды и площадки для парковки автомобилей</w:t>
      </w:r>
      <w:r w:rsidRPr="00F762C1">
        <w:rPr>
          <w:rFonts w:eastAsia="TimesNewRoman,Bold" w:cs="Times New Roman"/>
          <w:szCs w:val="24"/>
        </w:rPr>
        <w:t>.</w:t>
      </w:r>
    </w:p>
    <w:p w:rsidR="00973BCE" w:rsidRPr="00F762C1" w:rsidRDefault="00973BCE" w:rsidP="00973BCE">
      <w:pPr>
        <w:autoSpaceDE w:val="0"/>
        <w:autoSpaceDN w:val="0"/>
        <w:adjustRightInd w:val="0"/>
        <w:contextualSpacing/>
        <w:rPr>
          <w:rFonts w:eastAsia="TimesNewRoman,Bold" w:cs="Times New Roman"/>
          <w:szCs w:val="24"/>
        </w:rPr>
      </w:pPr>
      <w:r w:rsidRPr="00F762C1">
        <w:rPr>
          <w:rFonts w:eastAsia="TimesNewRoman,Bold" w:cs="Times New Roman"/>
          <w:szCs w:val="24"/>
        </w:rPr>
        <w:t xml:space="preserve">2. </w:t>
      </w:r>
      <w:r w:rsidRPr="00F762C1">
        <w:rPr>
          <w:rFonts w:eastAsia="TimesNewRoman" w:cs="Times New Roman"/>
          <w:szCs w:val="24"/>
        </w:rPr>
        <w:t>Размещение условно разрешенных видов использования на территории земельного участка может быть ограничено по объемам разрешенного строительства</w:t>
      </w:r>
      <w:r w:rsidRPr="00F762C1">
        <w:rPr>
          <w:rFonts w:eastAsia="TimesNewRoman,Bold" w:cs="Times New Roman"/>
          <w:szCs w:val="24"/>
        </w:rPr>
        <w:t xml:space="preserve">, </w:t>
      </w:r>
      <w:r w:rsidRPr="00F762C1">
        <w:rPr>
          <w:rFonts w:eastAsia="TimesNewRoman" w:cs="Times New Roman"/>
          <w:szCs w:val="24"/>
        </w:rPr>
        <w:t>реконструкции объектов капитального строительства</w:t>
      </w:r>
      <w:r w:rsidRPr="00F762C1">
        <w:rPr>
          <w:rFonts w:eastAsia="TimesNewRoman,Bold" w:cs="Times New Roman"/>
          <w:szCs w:val="24"/>
        </w:rPr>
        <w:t xml:space="preserve">. </w:t>
      </w:r>
      <w:r w:rsidRPr="00F762C1">
        <w:rPr>
          <w:rFonts w:eastAsia="TimesNewRoman" w:cs="Times New Roman"/>
          <w:szCs w:val="24"/>
        </w:rPr>
        <w:t>Ограничение устанавливается в составе разрешения на условно разрешенный вид использования с учетом</w:t>
      </w:r>
      <w:r w:rsidRPr="00F762C1">
        <w:rPr>
          <w:rFonts w:eastAsia="TimesNewRoman,Bold" w:cs="Times New Roman"/>
          <w:szCs w:val="24"/>
        </w:rPr>
        <w:t>:</w:t>
      </w:r>
    </w:p>
    <w:p w:rsidR="00973BCE" w:rsidRPr="00F762C1" w:rsidRDefault="00973BCE" w:rsidP="00973BCE">
      <w:pPr>
        <w:autoSpaceDE w:val="0"/>
        <w:autoSpaceDN w:val="0"/>
        <w:adjustRightInd w:val="0"/>
        <w:contextualSpacing/>
        <w:rPr>
          <w:rFonts w:eastAsia="TimesNewRoman,Bold" w:cs="Times New Roman"/>
          <w:szCs w:val="24"/>
        </w:rPr>
      </w:pPr>
      <w:r w:rsidRPr="00F762C1">
        <w:rPr>
          <w:rFonts w:eastAsia="TimesNewRoman,Bold" w:cs="Times New Roman"/>
          <w:szCs w:val="24"/>
        </w:rPr>
        <w:t xml:space="preserve">– </w:t>
      </w:r>
      <w:r w:rsidRPr="00F762C1">
        <w:rPr>
          <w:rFonts w:eastAsia="TimesNewRoman" w:cs="Times New Roman"/>
          <w:szCs w:val="24"/>
        </w:rPr>
        <w:t xml:space="preserve">возможности обеспечения указанного вида использования системами социального </w:t>
      </w:r>
      <w:r w:rsidRPr="00F762C1">
        <w:rPr>
          <w:rFonts w:eastAsia="TimesNewRoman,Bold" w:cs="Times New Roman"/>
          <w:szCs w:val="24"/>
        </w:rPr>
        <w:t>(</w:t>
      </w:r>
      <w:r w:rsidRPr="00F762C1">
        <w:rPr>
          <w:rFonts w:eastAsia="TimesNewRoman" w:cs="Times New Roman"/>
          <w:szCs w:val="24"/>
        </w:rPr>
        <w:t>только для объектов жилой застройки</w:t>
      </w:r>
      <w:r w:rsidRPr="00F762C1">
        <w:rPr>
          <w:rFonts w:eastAsia="TimesNewRoman,Bold" w:cs="Times New Roman"/>
          <w:szCs w:val="24"/>
        </w:rPr>
        <w:t xml:space="preserve">), </w:t>
      </w:r>
      <w:r w:rsidRPr="00F762C1">
        <w:rPr>
          <w:rFonts w:eastAsia="TimesNewRoman" w:cs="Times New Roman"/>
          <w:szCs w:val="24"/>
        </w:rPr>
        <w:t>транспортного обслуживания и инженерно</w:t>
      </w:r>
      <w:r w:rsidRPr="00F762C1">
        <w:rPr>
          <w:rFonts w:eastAsia="TimesNewRoman,Bold" w:cs="Times New Roman"/>
          <w:szCs w:val="24"/>
        </w:rPr>
        <w:t>-</w:t>
      </w:r>
      <w:r w:rsidRPr="00F762C1">
        <w:rPr>
          <w:rFonts w:eastAsia="TimesNewRoman" w:cs="Times New Roman"/>
          <w:szCs w:val="24"/>
        </w:rPr>
        <w:t xml:space="preserve">технического </w:t>
      </w:r>
      <w:r w:rsidRPr="00F762C1">
        <w:rPr>
          <w:rFonts w:eastAsia="TimesNewRoman,Bold" w:cs="Times New Roman"/>
          <w:szCs w:val="24"/>
        </w:rPr>
        <w:t>обеспечения;</w:t>
      </w:r>
    </w:p>
    <w:p w:rsidR="00973BCE" w:rsidRPr="00F762C1" w:rsidRDefault="00973BCE" w:rsidP="00973BCE">
      <w:pPr>
        <w:autoSpaceDE w:val="0"/>
        <w:autoSpaceDN w:val="0"/>
        <w:adjustRightInd w:val="0"/>
        <w:contextualSpacing/>
        <w:rPr>
          <w:rFonts w:eastAsia="TimesNewRoman,Bold" w:cs="Times New Roman"/>
          <w:szCs w:val="24"/>
        </w:rPr>
      </w:pPr>
      <w:r w:rsidRPr="00F762C1">
        <w:rPr>
          <w:rFonts w:eastAsia="TimesNewRoman,Bold" w:cs="Times New Roman"/>
          <w:szCs w:val="24"/>
        </w:rPr>
        <w:t xml:space="preserve">– </w:t>
      </w:r>
      <w:r w:rsidRPr="00F762C1">
        <w:rPr>
          <w:rFonts w:eastAsia="TimesNewRoman" w:cs="Times New Roman"/>
          <w:szCs w:val="24"/>
        </w:rPr>
        <w:t>возможности обеспечения условий для соблюдения прав и интересов владельцев смежно</w:t>
      </w:r>
      <w:r w:rsidRPr="00F762C1">
        <w:rPr>
          <w:rFonts w:eastAsia="TimesNewRoman,Bold" w:cs="Times New Roman"/>
          <w:szCs w:val="24"/>
        </w:rPr>
        <w:t>-</w:t>
      </w:r>
      <w:r w:rsidRPr="00F762C1">
        <w:rPr>
          <w:rFonts w:eastAsia="TimesNewRoman" w:cs="Times New Roman"/>
          <w:szCs w:val="24"/>
        </w:rPr>
        <w:t>расположенных объектов недвижимости</w:t>
      </w:r>
      <w:r w:rsidRPr="00F762C1">
        <w:rPr>
          <w:rFonts w:eastAsia="TimesNewRoman,Bold" w:cs="Times New Roman"/>
          <w:szCs w:val="24"/>
        </w:rPr>
        <w:t xml:space="preserve">, </w:t>
      </w:r>
      <w:r w:rsidRPr="00F762C1">
        <w:rPr>
          <w:rFonts w:eastAsia="TimesNewRoman" w:cs="Times New Roman"/>
          <w:szCs w:val="24"/>
        </w:rPr>
        <w:t>иных физических и юридических лиц</w:t>
      </w:r>
      <w:r w:rsidRPr="00F762C1">
        <w:rPr>
          <w:rFonts w:eastAsia="TimesNewRoman,Bold" w:cs="Times New Roman"/>
          <w:szCs w:val="24"/>
        </w:rPr>
        <w:t>;</w:t>
      </w:r>
    </w:p>
    <w:p w:rsidR="00973BCE" w:rsidRPr="00F762C1" w:rsidRDefault="00973BCE" w:rsidP="00973BCE">
      <w:pPr>
        <w:autoSpaceDE w:val="0"/>
        <w:autoSpaceDN w:val="0"/>
        <w:adjustRightInd w:val="0"/>
        <w:contextualSpacing/>
        <w:rPr>
          <w:rFonts w:eastAsia="TimesNewRoman,Bold" w:cs="Times New Roman"/>
          <w:szCs w:val="24"/>
        </w:rPr>
      </w:pPr>
      <w:r w:rsidRPr="00F762C1">
        <w:rPr>
          <w:rFonts w:eastAsia="TimesNewRoman,Bold" w:cs="Times New Roman"/>
          <w:szCs w:val="24"/>
        </w:rPr>
        <w:t>–</w:t>
      </w:r>
      <w:r w:rsidR="001C5C74">
        <w:rPr>
          <w:rFonts w:eastAsia="TimesNewRoman,Bold" w:cs="Times New Roman"/>
          <w:szCs w:val="24"/>
        </w:rPr>
        <w:t xml:space="preserve"> </w:t>
      </w:r>
      <w:r w:rsidRPr="00F762C1">
        <w:rPr>
          <w:rFonts w:eastAsia="TimesNewRoman" w:cs="Times New Roman"/>
          <w:szCs w:val="24"/>
        </w:rPr>
        <w:t>возможности снижения негативного воздействия на окружающую среду</w:t>
      </w:r>
      <w:r w:rsidRPr="00F762C1">
        <w:rPr>
          <w:rFonts w:eastAsia="TimesNewRoman,Bold" w:cs="Times New Roman"/>
          <w:szCs w:val="24"/>
        </w:rPr>
        <w:t>.</w:t>
      </w:r>
    </w:p>
    <w:p w:rsidR="00973BCE" w:rsidRPr="00F762C1" w:rsidRDefault="00973BCE" w:rsidP="00973BCE">
      <w:pPr>
        <w:autoSpaceDE w:val="0"/>
        <w:autoSpaceDN w:val="0"/>
        <w:adjustRightInd w:val="0"/>
        <w:contextualSpacing/>
        <w:rPr>
          <w:rFonts w:eastAsia="TimesNewRoman,Bold" w:cs="Times New Roman"/>
          <w:szCs w:val="24"/>
        </w:rPr>
      </w:pPr>
      <w:r w:rsidRPr="00F762C1">
        <w:rPr>
          <w:rFonts w:eastAsia="TimesNewRoman,Bold" w:cs="Times New Roman"/>
          <w:szCs w:val="24"/>
        </w:rPr>
        <w:t xml:space="preserve">3. </w:t>
      </w:r>
      <w:r w:rsidRPr="00F762C1">
        <w:rPr>
          <w:rFonts w:eastAsia="TimesNewRoman" w:cs="Times New Roman"/>
          <w:szCs w:val="24"/>
        </w:rPr>
        <w:t>Размещение объектов основных и условно разрешенных видов использования</w:t>
      </w:r>
      <w:r w:rsidRPr="00F762C1">
        <w:rPr>
          <w:rFonts w:eastAsia="TimesNewRoman,Bold" w:cs="Times New Roman"/>
          <w:szCs w:val="24"/>
        </w:rPr>
        <w:t xml:space="preserve">, </w:t>
      </w:r>
      <w:r w:rsidRPr="00F762C1">
        <w:rPr>
          <w:rFonts w:eastAsia="TimesNewRoman" w:cs="Times New Roman"/>
          <w:szCs w:val="24"/>
        </w:rPr>
        <w:t>в отношении которых устанавливаются санитарно</w:t>
      </w:r>
      <w:r w:rsidRPr="00F762C1">
        <w:rPr>
          <w:rFonts w:eastAsia="TimesNewRoman,Bold" w:cs="Times New Roman"/>
          <w:szCs w:val="24"/>
        </w:rPr>
        <w:t>-</w:t>
      </w:r>
      <w:r w:rsidRPr="00F762C1">
        <w:rPr>
          <w:rFonts w:eastAsia="TimesNewRoman" w:cs="Times New Roman"/>
          <w:szCs w:val="24"/>
        </w:rPr>
        <w:t>защитные зоны</w:t>
      </w:r>
      <w:r w:rsidRPr="00F762C1">
        <w:rPr>
          <w:rFonts w:eastAsia="TimesNewRoman,Bold" w:cs="Times New Roman"/>
          <w:szCs w:val="24"/>
        </w:rPr>
        <w:t xml:space="preserve">, </w:t>
      </w:r>
      <w:r w:rsidRPr="00F762C1">
        <w:rPr>
          <w:rFonts w:eastAsia="TimesNewRoman" w:cs="Times New Roman"/>
          <w:szCs w:val="24"/>
        </w:rPr>
        <w:t>допускается при условии не распространения границ санитарно</w:t>
      </w:r>
      <w:r w:rsidRPr="00F762C1">
        <w:rPr>
          <w:rFonts w:eastAsia="TimesNewRoman,Bold" w:cs="Times New Roman"/>
          <w:szCs w:val="24"/>
        </w:rPr>
        <w:t>-</w:t>
      </w:r>
      <w:r w:rsidRPr="00F762C1">
        <w:rPr>
          <w:rFonts w:eastAsia="TimesNewRoman" w:cs="Times New Roman"/>
          <w:szCs w:val="24"/>
        </w:rPr>
        <w:t xml:space="preserve">защитных зон за пределы границ соответствующей </w:t>
      </w:r>
      <w:r w:rsidRPr="00F762C1">
        <w:rPr>
          <w:rFonts w:eastAsia="TimesNewRoman" w:cs="Times New Roman"/>
          <w:szCs w:val="24"/>
        </w:rPr>
        <w:lastRenderedPageBreak/>
        <w:t>территориальной зоны</w:t>
      </w:r>
      <w:r w:rsidRPr="00F762C1">
        <w:rPr>
          <w:rFonts w:eastAsia="TimesNewRoman,Bold" w:cs="Times New Roman"/>
          <w:szCs w:val="24"/>
        </w:rPr>
        <w:t xml:space="preserve">, </w:t>
      </w:r>
      <w:r w:rsidRPr="00F762C1">
        <w:rPr>
          <w:rFonts w:eastAsia="TimesNewRoman" w:cs="Times New Roman"/>
          <w:szCs w:val="24"/>
        </w:rPr>
        <w:t>а для жилых</w:t>
      </w:r>
      <w:r w:rsidRPr="00F762C1">
        <w:rPr>
          <w:rFonts w:eastAsia="TimesNewRoman,Bold" w:cs="Times New Roman"/>
          <w:szCs w:val="24"/>
        </w:rPr>
        <w:t xml:space="preserve">, </w:t>
      </w:r>
      <w:r w:rsidRPr="00F762C1">
        <w:rPr>
          <w:rFonts w:eastAsia="TimesNewRoman" w:cs="Times New Roman"/>
          <w:szCs w:val="24"/>
        </w:rPr>
        <w:t>общественно</w:t>
      </w:r>
      <w:r w:rsidRPr="00F762C1">
        <w:rPr>
          <w:rFonts w:eastAsia="TimesNewRoman,Bold" w:cs="Times New Roman"/>
          <w:szCs w:val="24"/>
        </w:rPr>
        <w:t>-</w:t>
      </w:r>
      <w:r w:rsidRPr="00F762C1">
        <w:rPr>
          <w:rFonts w:eastAsia="TimesNewRoman" w:cs="Times New Roman"/>
          <w:szCs w:val="24"/>
        </w:rPr>
        <w:t>деловых зон и зон рекреационного назначения –</w:t>
      </w:r>
      <w:r w:rsidRPr="00F762C1">
        <w:rPr>
          <w:rFonts w:eastAsia="TimesNewRoman,Bold" w:cs="Times New Roman"/>
          <w:szCs w:val="24"/>
        </w:rPr>
        <w:t xml:space="preserve"> </w:t>
      </w:r>
      <w:r w:rsidRPr="00F762C1">
        <w:rPr>
          <w:rFonts w:eastAsia="TimesNewRoman" w:cs="Times New Roman"/>
          <w:szCs w:val="24"/>
        </w:rPr>
        <w:t>за пределы границ земельного участка</w:t>
      </w:r>
      <w:r w:rsidRPr="00F762C1">
        <w:rPr>
          <w:rFonts w:eastAsia="TimesNewRoman,Bold" w:cs="Times New Roman"/>
          <w:szCs w:val="24"/>
        </w:rPr>
        <w:t xml:space="preserve">, </w:t>
      </w:r>
      <w:r w:rsidRPr="00F762C1">
        <w:rPr>
          <w:rFonts w:eastAsia="TimesNewRoman" w:cs="Times New Roman"/>
          <w:szCs w:val="24"/>
        </w:rPr>
        <w:t>на территории которых находятся указанные объекты</w:t>
      </w:r>
      <w:r w:rsidRPr="00F762C1">
        <w:rPr>
          <w:rFonts w:eastAsia="TimesNewRoman,Bold" w:cs="Times New Roman"/>
          <w:szCs w:val="24"/>
        </w:rPr>
        <w:t>.</w:t>
      </w:r>
    </w:p>
    <w:p w:rsidR="00973BCE" w:rsidRPr="00F762C1" w:rsidRDefault="00973BCE" w:rsidP="00973BCE">
      <w:pPr>
        <w:autoSpaceDE w:val="0"/>
        <w:autoSpaceDN w:val="0"/>
        <w:adjustRightInd w:val="0"/>
        <w:contextualSpacing/>
        <w:rPr>
          <w:rFonts w:eastAsia="TimesNewRoman,Bold" w:cs="Times New Roman"/>
          <w:szCs w:val="24"/>
        </w:rPr>
      </w:pPr>
      <w:r w:rsidRPr="00F762C1">
        <w:rPr>
          <w:rFonts w:eastAsia="TimesNewRoman,Bold" w:cs="Times New Roman"/>
          <w:szCs w:val="24"/>
        </w:rPr>
        <w:t xml:space="preserve">4. </w:t>
      </w:r>
      <w:r w:rsidRPr="00F762C1">
        <w:rPr>
          <w:rFonts w:eastAsia="TimesNewRoman" w:cs="Times New Roman"/>
          <w:szCs w:val="24"/>
        </w:rPr>
        <w:t>Отнесение к основным или условно разрешенным видам использования земельных</w:t>
      </w:r>
      <w:r w:rsidR="00BC27C4">
        <w:rPr>
          <w:rFonts w:eastAsia="TimesNewRoman" w:cs="Times New Roman"/>
          <w:szCs w:val="24"/>
        </w:rPr>
        <w:t xml:space="preserve"> </w:t>
      </w:r>
      <w:r w:rsidRPr="00F762C1">
        <w:rPr>
          <w:rFonts w:eastAsia="TimesNewRoman" w:cs="Times New Roman"/>
          <w:szCs w:val="24"/>
        </w:rPr>
        <w:t>участков и объектов капитального строительства</w:t>
      </w:r>
      <w:r w:rsidRPr="00F762C1">
        <w:rPr>
          <w:rFonts w:eastAsia="TimesNewRoman,Bold" w:cs="Times New Roman"/>
          <w:szCs w:val="24"/>
        </w:rPr>
        <w:t xml:space="preserve">, </w:t>
      </w:r>
      <w:r w:rsidRPr="00F762C1">
        <w:rPr>
          <w:rFonts w:eastAsia="TimesNewRoman" w:cs="Times New Roman"/>
          <w:szCs w:val="24"/>
        </w:rPr>
        <w:t>не перечисленных в перечнях основных и</w:t>
      </w:r>
      <w:r w:rsidR="00BC27C4">
        <w:rPr>
          <w:rFonts w:eastAsia="TimesNewRoman" w:cs="Times New Roman"/>
          <w:szCs w:val="24"/>
        </w:rPr>
        <w:t xml:space="preserve"> </w:t>
      </w:r>
      <w:r w:rsidRPr="00F762C1">
        <w:rPr>
          <w:rFonts w:eastAsia="TimesNewRoman" w:cs="Times New Roman"/>
          <w:szCs w:val="24"/>
        </w:rPr>
        <w:t>условно разрешенных видов использования территориальных зон</w:t>
      </w:r>
      <w:r w:rsidRPr="00F762C1">
        <w:rPr>
          <w:rFonts w:eastAsia="TimesNewRoman,Bold" w:cs="Times New Roman"/>
          <w:szCs w:val="24"/>
        </w:rPr>
        <w:t xml:space="preserve">, </w:t>
      </w:r>
      <w:r w:rsidRPr="00F762C1">
        <w:rPr>
          <w:rFonts w:eastAsia="TimesNewRoman" w:cs="Times New Roman"/>
          <w:szCs w:val="24"/>
        </w:rPr>
        <w:t>осуществляется Комиссией по землепользованию и застройке</w:t>
      </w:r>
      <w:r w:rsidR="00BC27C4">
        <w:rPr>
          <w:rFonts w:eastAsia="TimesNewRoman" w:cs="Times New Roman"/>
          <w:szCs w:val="24"/>
        </w:rPr>
        <w:t>,</w:t>
      </w:r>
      <w:r w:rsidRPr="00F762C1">
        <w:rPr>
          <w:rFonts w:eastAsia="TimesNewRoman" w:cs="Times New Roman"/>
          <w:szCs w:val="24"/>
        </w:rPr>
        <w:t xml:space="preserve"> </w:t>
      </w:r>
      <w:r w:rsidR="003636C4">
        <w:rPr>
          <w:rFonts w:eastAsia="TimesNewRoman" w:cs="Times New Roman"/>
          <w:szCs w:val="24"/>
        </w:rPr>
        <w:t>Воскресенск</w:t>
      </w:r>
      <w:r w:rsidR="00BC27C4">
        <w:rPr>
          <w:rFonts w:eastAsia="TimesNewRoman" w:cs="Times New Roman"/>
          <w:szCs w:val="24"/>
        </w:rPr>
        <w:t>ий</w:t>
      </w:r>
      <w:r w:rsidR="001C5C74">
        <w:rPr>
          <w:rFonts w:eastAsia="TimesNewRoman" w:cs="Times New Roman"/>
          <w:szCs w:val="24"/>
        </w:rPr>
        <w:t xml:space="preserve"> </w:t>
      </w:r>
      <w:r w:rsidRPr="00F762C1">
        <w:rPr>
          <w:rFonts w:eastAsia="TimesNewRoman" w:cs="Times New Roman"/>
          <w:szCs w:val="24"/>
        </w:rPr>
        <w:t>муниципальн</w:t>
      </w:r>
      <w:r w:rsidR="00BC27C4">
        <w:rPr>
          <w:rFonts w:eastAsia="TimesNewRoman" w:cs="Times New Roman"/>
          <w:szCs w:val="24"/>
        </w:rPr>
        <w:t>ый</w:t>
      </w:r>
      <w:r w:rsidRPr="00F762C1">
        <w:rPr>
          <w:rFonts w:eastAsia="TimesNewRoman" w:cs="Times New Roman"/>
          <w:szCs w:val="24"/>
        </w:rPr>
        <w:t xml:space="preserve"> район Московской области в порядке, установленном Правил</w:t>
      </w:r>
      <w:r w:rsidR="00BC27C4">
        <w:rPr>
          <w:rFonts w:eastAsia="TimesNewRoman" w:cs="Times New Roman"/>
          <w:szCs w:val="24"/>
        </w:rPr>
        <w:t>ами</w:t>
      </w:r>
      <w:r w:rsidRPr="00F762C1">
        <w:rPr>
          <w:rFonts w:eastAsia="TimesNewRoman,Bold" w:cs="Times New Roman"/>
          <w:szCs w:val="24"/>
        </w:rPr>
        <w:t>.</w:t>
      </w:r>
    </w:p>
    <w:p w:rsidR="00973BCE" w:rsidRPr="00F762C1" w:rsidRDefault="00973BCE" w:rsidP="00973BCE">
      <w:pPr>
        <w:autoSpaceDE w:val="0"/>
        <w:autoSpaceDN w:val="0"/>
        <w:adjustRightInd w:val="0"/>
        <w:contextualSpacing/>
        <w:rPr>
          <w:rFonts w:eastAsia="TimesNewRoman" w:cs="Times New Roman"/>
          <w:szCs w:val="24"/>
        </w:rPr>
      </w:pPr>
      <w:r w:rsidRPr="00F762C1">
        <w:rPr>
          <w:rFonts w:eastAsia="TimesNewRoman,Bold" w:cs="Times New Roman"/>
          <w:szCs w:val="24"/>
        </w:rPr>
        <w:t xml:space="preserve">5. </w:t>
      </w:r>
      <w:r w:rsidRPr="00F762C1">
        <w:rPr>
          <w:rFonts w:eastAsia="TimesNewRoman" w:cs="Times New Roman"/>
          <w:szCs w:val="24"/>
        </w:rPr>
        <w:t>Земельные участки общего пользования могут включаться в состав различных территориальных зон и не подлежат приватизации.</w:t>
      </w:r>
    </w:p>
    <w:p w:rsidR="00973BCE" w:rsidRPr="00F762C1" w:rsidRDefault="00973BCE" w:rsidP="00973BCE">
      <w:pPr>
        <w:autoSpaceDE w:val="0"/>
        <w:autoSpaceDN w:val="0"/>
        <w:adjustRightInd w:val="0"/>
        <w:contextualSpacing/>
        <w:rPr>
          <w:rFonts w:eastAsia="TimesNewRoman" w:cs="Times New Roman"/>
          <w:szCs w:val="24"/>
        </w:rPr>
      </w:pPr>
      <w:r w:rsidRPr="00F762C1">
        <w:rPr>
          <w:rFonts w:eastAsia="TimesNewRoman" w:cs="Times New Roman"/>
          <w:szCs w:val="24"/>
        </w:rPr>
        <w:t>6. В случае если земельный участок и (или)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то правовой режим землепользования и застройки территории указанного земельного участка определяется совокупностью требований данного ограничения, и ограничений, указанных в</w:t>
      </w:r>
      <w:r w:rsidR="001C5C74">
        <w:rPr>
          <w:rFonts w:eastAsia="TimesNewRoman" w:cs="Times New Roman"/>
          <w:szCs w:val="24"/>
        </w:rPr>
        <w:t xml:space="preserve"> </w:t>
      </w:r>
      <w:r w:rsidR="000C37E0">
        <w:rPr>
          <w:rFonts w:eastAsia="TimesNewRoman" w:cs="Times New Roman"/>
          <w:szCs w:val="24"/>
        </w:rPr>
        <w:t xml:space="preserve">главе </w:t>
      </w:r>
      <w:r w:rsidR="00117112">
        <w:rPr>
          <w:rFonts w:eastAsia="TimesNewRoman" w:cs="Times New Roman"/>
          <w:szCs w:val="24"/>
        </w:rPr>
        <w:t>8</w:t>
      </w:r>
      <w:r w:rsidR="000C37E0">
        <w:rPr>
          <w:rFonts w:eastAsia="TimesNewRoman" w:cs="Times New Roman"/>
          <w:szCs w:val="24"/>
        </w:rPr>
        <w:t xml:space="preserve"> </w:t>
      </w:r>
      <w:r w:rsidRPr="00F762C1">
        <w:rPr>
          <w:rFonts w:eastAsia="TimesNewRoman" w:cs="Times New Roman"/>
          <w:szCs w:val="24"/>
        </w:rPr>
        <w:t xml:space="preserve">Правил. </w:t>
      </w:r>
      <w:r w:rsidR="00A274E6">
        <w:t xml:space="preserve">При этом </w:t>
      </w:r>
      <w:r w:rsidR="00117112">
        <w:t xml:space="preserve">применяются </w:t>
      </w:r>
      <w:r w:rsidR="00A274E6">
        <w:t>более строгие требования, относящиеся к одному и тому же параметру.</w:t>
      </w:r>
    </w:p>
    <w:p w:rsidR="00973BCE" w:rsidRPr="00F762C1" w:rsidRDefault="00973BCE" w:rsidP="00973BCE">
      <w:pPr>
        <w:autoSpaceDE w:val="0"/>
        <w:autoSpaceDN w:val="0"/>
        <w:adjustRightInd w:val="0"/>
        <w:contextualSpacing/>
        <w:rPr>
          <w:rFonts w:eastAsia="TimesNewRoman" w:cs="Times New Roman"/>
          <w:szCs w:val="24"/>
        </w:rPr>
      </w:pPr>
      <w:r w:rsidRPr="00F762C1">
        <w:rPr>
          <w:rFonts w:eastAsia="TimesNewRoman" w:cs="Times New Roman"/>
          <w:szCs w:val="24"/>
        </w:rPr>
        <w:t>7. Земельные участки и объекты капитального строительства в состав</w:t>
      </w:r>
      <w:r w:rsidR="00A274E6">
        <w:rPr>
          <w:rFonts w:eastAsia="TimesNewRoman" w:cs="Times New Roman"/>
          <w:szCs w:val="24"/>
        </w:rPr>
        <w:t>е</w:t>
      </w:r>
      <w:r w:rsidRPr="00F762C1">
        <w:rPr>
          <w:rFonts w:eastAsia="TimesNewRoman" w:cs="Times New Roman"/>
          <w:szCs w:val="24"/>
        </w:rPr>
        <w:t xml:space="preserve"> различных территориальных зон, включенные в состав планируемых территорий общего пользования и по результатам рабочего проектирования автодорог общего пользования, изымаются для муниципальных нужд полностью или частично в соответствии с процедурами, предусмотренными Гражданским, Жилищным и Земельным кодексами Российской Федерации. В дальнейшем изменяются границы территориальных зон, в состав которых входили изъятые земельные участки. </w:t>
      </w:r>
    </w:p>
    <w:p w:rsidR="000F0275" w:rsidRPr="00973BCE" w:rsidRDefault="000F0275" w:rsidP="000F0275">
      <w:pPr>
        <w:autoSpaceDE w:val="0"/>
        <w:autoSpaceDN w:val="0"/>
        <w:adjustRightInd w:val="0"/>
        <w:rPr>
          <w:rFonts w:eastAsia="TimesNewRoman,Bold" w:cs="Times New Roman"/>
          <w:b/>
          <w:bCs/>
          <w:szCs w:val="24"/>
        </w:rPr>
      </w:pPr>
    </w:p>
    <w:p w:rsidR="000F0275" w:rsidRPr="00973BCE" w:rsidRDefault="000F0275" w:rsidP="007A3E85">
      <w:pPr>
        <w:pStyle w:val="3"/>
        <w:rPr>
          <w:rFonts w:eastAsia="TimesNewRoman,Bold"/>
        </w:rPr>
      </w:pPr>
      <w:bookmarkStart w:id="146" w:name="_Toc432755114"/>
      <w:bookmarkStart w:id="147" w:name="_Toc435083144"/>
      <w:r w:rsidRPr="00973BCE">
        <w:rPr>
          <w:rFonts w:eastAsia="TimesNewRoman,Bold"/>
        </w:rPr>
        <w:t xml:space="preserve">Статья </w:t>
      </w:r>
      <w:r w:rsidR="00117112">
        <w:rPr>
          <w:rFonts w:eastAsia="TimesNewRoman,Bold"/>
        </w:rPr>
        <w:t>39</w:t>
      </w:r>
      <w:r w:rsidRPr="00973BCE">
        <w:rPr>
          <w:rFonts w:eastAsia="TimesNewRoman,Bold"/>
        </w:rPr>
        <w:t>. Минимальные отступы зданий, строений, сооружений от границ</w:t>
      </w:r>
      <w:r w:rsidR="00785DFE">
        <w:rPr>
          <w:rFonts w:eastAsia="TimesNewRoman,Bold"/>
        </w:rPr>
        <w:t xml:space="preserve"> </w:t>
      </w:r>
      <w:r w:rsidRPr="00973BCE">
        <w:rPr>
          <w:rFonts w:eastAsia="TimesNewRoman,Bold"/>
        </w:rPr>
        <w:t>земельных участков</w:t>
      </w:r>
      <w:bookmarkEnd w:id="146"/>
      <w:bookmarkEnd w:id="147"/>
    </w:p>
    <w:p w:rsidR="007A3E85" w:rsidRPr="00973BCE" w:rsidRDefault="007A3E85" w:rsidP="000F0275">
      <w:pPr>
        <w:autoSpaceDE w:val="0"/>
        <w:autoSpaceDN w:val="0"/>
        <w:adjustRightInd w:val="0"/>
        <w:rPr>
          <w:rFonts w:eastAsia="TimesNewRoman,Bold" w:cs="Times New Roman"/>
          <w:szCs w:val="24"/>
        </w:rPr>
      </w:pPr>
    </w:p>
    <w:p w:rsidR="000F0275" w:rsidRPr="00973BCE" w:rsidRDefault="000F0275" w:rsidP="007A3E85">
      <w:pPr>
        <w:rPr>
          <w:rFonts w:eastAsia="TimesNewRoman,Bold"/>
        </w:rPr>
      </w:pPr>
      <w:r w:rsidRPr="00973BCE">
        <w:rPr>
          <w:rFonts w:eastAsia="TimesNewRoman,Bold"/>
        </w:rPr>
        <w:t xml:space="preserve">1. </w:t>
      </w:r>
      <w:r w:rsidRPr="00973BCE">
        <w:rPr>
          <w:rFonts w:eastAsia="TimesNewRoman"/>
        </w:rPr>
        <w:t>Общие требования к минимальным отступам зданий</w:t>
      </w:r>
      <w:r w:rsidRPr="00973BCE">
        <w:rPr>
          <w:rFonts w:eastAsia="TimesNewRoman,Bold"/>
        </w:rPr>
        <w:t xml:space="preserve">, </w:t>
      </w:r>
      <w:r w:rsidRPr="00973BCE">
        <w:rPr>
          <w:rFonts w:eastAsia="TimesNewRoman"/>
        </w:rPr>
        <w:t>строений</w:t>
      </w:r>
      <w:r w:rsidRPr="00973BCE">
        <w:rPr>
          <w:rFonts w:eastAsia="TimesNewRoman,Bold"/>
        </w:rPr>
        <w:t xml:space="preserve">, </w:t>
      </w:r>
      <w:r w:rsidRPr="00973BCE">
        <w:rPr>
          <w:rFonts w:eastAsia="TimesNewRoman"/>
        </w:rPr>
        <w:t>сооружений от</w:t>
      </w:r>
      <w:r w:rsidR="00785DFE">
        <w:rPr>
          <w:rFonts w:eastAsia="TimesNewRoman"/>
        </w:rPr>
        <w:t xml:space="preserve"> </w:t>
      </w:r>
      <w:r w:rsidRPr="00973BCE">
        <w:rPr>
          <w:rFonts w:eastAsia="TimesNewRoman"/>
        </w:rPr>
        <w:t>границ земельных участков в целях определения мест допустимого размещения зданий</w:t>
      </w:r>
      <w:r w:rsidRPr="00973BCE">
        <w:rPr>
          <w:rFonts w:eastAsia="TimesNewRoman,Bold"/>
        </w:rPr>
        <w:t>,</w:t>
      </w:r>
      <w:r w:rsidR="00785DFE">
        <w:rPr>
          <w:rFonts w:eastAsia="TimesNewRoman,Bold"/>
        </w:rPr>
        <w:t xml:space="preserve"> </w:t>
      </w:r>
      <w:r w:rsidRPr="00973BCE">
        <w:rPr>
          <w:rFonts w:eastAsia="TimesNewRoman"/>
        </w:rPr>
        <w:t>строений</w:t>
      </w:r>
      <w:r w:rsidRPr="00973BCE">
        <w:rPr>
          <w:rFonts w:eastAsia="TimesNewRoman,Bold"/>
        </w:rPr>
        <w:t xml:space="preserve">, </w:t>
      </w:r>
      <w:r w:rsidRPr="00973BCE">
        <w:rPr>
          <w:rFonts w:eastAsia="TimesNewRoman"/>
        </w:rPr>
        <w:t>сооружений</w:t>
      </w:r>
      <w:r w:rsidRPr="00973BCE">
        <w:rPr>
          <w:rFonts w:eastAsia="TimesNewRoman,Bold"/>
        </w:rPr>
        <w:t xml:space="preserve">, </w:t>
      </w:r>
      <w:r w:rsidRPr="00973BCE">
        <w:rPr>
          <w:rFonts w:eastAsia="TimesNewRoman"/>
        </w:rPr>
        <w:t>за пределами которых запрещено строительство зданий</w:t>
      </w:r>
      <w:r w:rsidRPr="00973BCE">
        <w:rPr>
          <w:rFonts w:eastAsia="TimesNewRoman,Bold"/>
        </w:rPr>
        <w:t xml:space="preserve">, </w:t>
      </w:r>
      <w:r w:rsidRPr="00973BCE">
        <w:rPr>
          <w:rFonts w:eastAsia="TimesNewRoman"/>
        </w:rPr>
        <w:t>строений</w:t>
      </w:r>
      <w:r w:rsidRPr="00973BCE">
        <w:rPr>
          <w:rFonts w:eastAsia="TimesNewRoman,Bold"/>
        </w:rPr>
        <w:t>,</w:t>
      </w:r>
      <w:r w:rsidR="00785DFE">
        <w:rPr>
          <w:rFonts w:eastAsia="TimesNewRoman,Bold"/>
        </w:rPr>
        <w:t xml:space="preserve"> </w:t>
      </w:r>
      <w:r w:rsidRPr="00973BCE">
        <w:rPr>
          <w:rFonts w:eastAsia="TimesNewRoman"/>
        </w:rPr>
        <w:t>сооружений</w:t>
      </w:r>
      <w:r w:rsidRPr="00973BCE">
        <w:rPr>
          <w:rFonts w:eastAsia="TimesNewRoman,Bold"/>
        </w:rPr>
        <w:t xml:space="preserve">, </w:t>
      </w:r>
      <w:r w:rsidRPr="00973BCE">
        <w:rPr>
          <w:rFonts w:eastAsia="TimesNewRoman"/>
        </w:rPr>
        <w:t>устанавливаются для участков</w:t>
      </w:r>
      <w:r w:rsidRPr="00973BCE">
        <w:rPr>
          <w:rFonts w:eastAsia="TimesNewRoman,Bold"/>
        </w:rPr>
        <w:t xml:space="preserve">, </w:t>
      </w:r>
      <w:r w:rsidRPr="00973BCE">
        <w:rPr>
          <w:rFonts w:eastAsia="TimesNewRoman"/>
        </w:rPr>
        <w:t>расположенных во всех территориальных зона</w:t>
      </w:r>
      <w:proofErr w:type="gramStart"/>
      <w:r w:rsidRPr="00973BCE">
        <w:rPr>
          <w:rFonts w:eastAsia="TimesNewRoman"/>
        </w:rPr>
        <w:t>х</w:t>
      </w:r>
      <w:r w:rsidRPr="00973BCE">
        <w:rPr>
          <w:rFonts w:eastAsia="TimesNewRoman,Bold"/>
        </w:rPr>
        <w:t>(</w:t>
      </w:r>
      <w:proofErr w:type="gramEnd"/>
      <w:r w:rsidRPr="00973BCE">
        <w:rPr>
          <w:rFonts w:eastAsia="TimesNewRoman"/>
        </w:rPr>
        <w:t>исключения для конкретных видов зданий</w:t>
      </w:r>
      <w:r w:rsidRPr="00973BCE">
        <w:rPr>
          <w:rFonts w:eastAsia="TimesNewRoman,Bold"/>
        </w:rPr>
        <w:t xml:space="preserve">, </w:t>
      </w:r>
      <w:r w:rsidRPr="00973BCE">
        <w:rPr>
          <w:rFonts w:eastAsia="TimesNewRoman"/>
        </w:rPr>
        <w:t>строений и сооружений приведены в</w:t>
      </w:r>
      <w:r w:rsidR="00785DFE">
        <w:rPr>
          <w:rFonts w:eastAsia="TimesNewRoman"/>
        </w:rPr>
        <w:t xml:space="preserve"> </w:t>
      </w:r>
      <w:r w:rsidRPr="00973BCE">
        <w:rPr>
          <w:rFonts w:eastAsia="TimesNewRoman"/>
        </w:rPr>
        <w:t>регламентах соответствующих зон</w:t>
      </w:r>
      <w:r w:rsidRPr="00973BCE">
        <w:rPr>
          <w:rFonts w:eastAsia="TimesNewRoman,Bold"/>
        </w:rPr>
        <w:t>).</w:t>
      </w:r>
    </w:p>
    <w:p w:rsidR="000F0275" w:rsidRPr="00973BCE" w:rsidRDefault="000F0275" w:rsidP="007A3E85">
      <w:pPr>
        <w:rPr>
          <w:rFonts w:eastAsia="TimesNewRoman"/>
        </w:rPr>
      </w:pPr>
      <w:r w:rsidRPr="00973BCE">
        <w:rPr>
          <w:rFonts w:eastAsia="TimesNewRoman,Bold"/>
        </w:rPr>
        <w:t xml:space="preserve">2. </w:t>
      </w:r>
      <w:r w:rsidRPr="00973BCE">
        <w:rPr>
          <w:rFonts w:eastAsia="TimesNewRoman"/>
        </w:rPr>
        <w:t>Минимальные отступы от границ земельных участков, если иное не установлено</w:t>
      </w:r>
      <w:r w:rsidR="00785DFE">
        <w:rPr>
          <w:rFonts w:eastAsia="TimesNewRoman"/>
        </w:rPr>
        <w:t xml:space="preserve"> </w:t>
      </w:r>
      <w:r w:rsidRPr="00973BCE">
        <w:rPr>
          <w:rFonts w:eastAsia="TimesNewRoman"/>
        </w:rPr>
        <w:t>регламентами зоны, документацией по планировке территории, до стен зданий, строений,</w:t>
      </w:r>
      <w:r w:rsidR="00785DFE">
        <w:rPr>
          <w:rFonts w:eastAsia="TimesNewRoman"/>
        </w:rPr>
        <w:t xml:space="preserve"> </w:t>
      </w:r>
      <w:r w:rsidRPr="00973BCE">
        <w:rPr>
          <w:rFonts w:eastAsia="TimesNewRoman"/>
        </w:rPr>
        <w:t xml:space="preserve">сооружений должны составлять со стороны улиц – не менее чем 5 м, со стороны проездов </w:t>
      </w:r>
      <w:proofErr w:type="gramStart"/>
      <w:r w:rsidRPr="00973BCE">
        <w:rPr>
          <w:rFonts w:eastAsia="TimesNewRoman"/>
        </w:rPr>
        <w:t>–</w:t>
      </w:r>
      <w:r w:rsidRPr="00973BCE">
        <w:rPr>
          <w:rFonts w:eastAsia="TimesNewRoman" w:cs="Times New Roman"/>
          <w:szCs w:val="24"/>
        </w:rPr>
        <w:t>н</w:t>
      </w:r>
      <w:proofErr w:type="gramEnd"/>
      <w:r w:rsidRPr="00973BCE">
        <w:rPr>
          <w:rFonts w:eastAsia="TimesNewRoman" w:cs="Times New Roman"/>
          <w:szCs w:val="24"/>
        </w:rPr>
        <w:t>е менее чем 3 м, от других границ земельного участка – не менее 3 м</w:t>
      </w:r>
      <w:r w:rsidRPr="00973BCE">
        <w:rPr>
          <w:rFonts w:eastAsia="TimesNewRoman,Bold" w:cs="Times New Roman"/>
          <w:szCs w:val="24"/>
        </w:rPr>
        <w:t>.</w:t>
      </w:r>
    </w:p>
    <w:p w:rsidR="000F0275" w:rsidRPr="00973BCE" w:rsidRDefault="000F0275" w:rsidP="000F0275">
      <w:pPr>
        <w:autoSpaceDE w:val="0"/>
        <w:autoSpaceDN w:val="0"/>
        <w:adjustRightInd w:val="0"/>
        <w:contextualSpacing/>
        <w:rPr>
          <w:rFonts w:eastAsia="TimesNewRoman" w:cs="Times New Roman"/>
          <w:szCs w:val="24"/>
        </w:rPr>
      </w:pPr>
    </w:p>
    <w:p w:rsidR="000F0275" w:rsidRPr="00973BCE" w:rsidRDefault="000F0275" w:rsidP="007A3E85">
      <w:pPr>
        <w:pStyle w:val="3"/>
      </w:pPr>
      <w:bookmarkStart w:id="148" w:name="_Toc432755115"/>
      <w:bookmarkStart w:id="149" w:name="_Toc435083145"/>
      <w:r w:rsidRPr="00973BCE">
        <w:t xml:space="preserve">Статья </w:t>
      </w:r>
      <w:r w:rsidR="00117112">
        <w:t>40</w:t>
      </w:r>
      <w:r w:rsidRPr="00973BCE">
        <w:t>. Градостроительные регламенты для жилых зон</w:t>
      </w:r>
      <w:bookmarkEnd w:id="148"/>
      <w:bookmarkEnd w:id="149"/>
    </w:p>
    <w:p w:rsidR="00A274E6" w:rsidRDefault="00A274E6" w:rsidP="00973BCE">
      <w:pPr>
        <w:contextualSpacing/>
        <w:rPr>
          <w:rFonts w:cs="Times New Roman"/>
          <w:szCs w:val="24"/>
        </w:rPr>
      </w:pPr>
    </w:p>
    <w:p w:rsidR="00973BCE" w:rsidRPr="00F762C1" w:rsidRDefault="00973BCE" w:rsidP="00973BCE">
      <w:pPr>
        <w:contextualSpacing/>
        <w:rPr>
          <w:rFonts w:cs="Times New Roman"/>
          <w:szCs w:val="24"/>
        </w:rPr>
      </w:pPr>
      <w:r w:rsidRPr="00F762C1">
        <w:rPr>
          <w:rFonts w:cs="Times New Roman"/>
          <w:szCs w:val="24"/>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973BCE" w:rsidRPr="00F762C1" w:rsidRDefault="00973BCE" w:rsidP="00973BCE">
      <w:pPr>
        <w:widowControl w:val="0"/>
        <w:autoSpaceDE w:val="0"/>
        <w:autoSpaceDN w:val="0"/>
        <w:adjustRightInd w:val="0"/>
        <w:contextualSpacing/>
        <w:rPr>
          <w:rFonts w:cs="Times New Roman"/>
          <w:b/>
          <w:szCs w:val="24"/>
        </w:rPr>
      </w:pPr>
      <w:r w:rsidRPr="00F762C1">
        <w:rPr>
          <w:rFonts w:cs="Times New Roman"/>
          <w:b/>
          <w:szCs w:val="24"/>
        </w:rPr>
        <w:t>Размещение</w:t>
      </w:r>
      <w:r w:rsidRPr="00F762C1">
        <w:rPr>
          <w:rFonts w:cs="Times New Roman"/>
          <w:szCs w:val="24"/>
        </w:rPr>
        <w:t xml:space="preserve"> </w:t>
      </w:r>
      <w:r w:rsidRPr="00F762C1">
        <w:rPr>
          <w:rFonts w:cs="Times New Roman"/>
          <w:b/>
          <w:szCs w:val="24"/>
        </w:rPr>
        <w:t xml:space="preserve">детских учреждений дошкольного и школьного образования допускается исключительно вне зоны шумового дискомфорта (санитарного разрыва по факту шума наземного транспорта). </w:t>
      </w:r>
    </w:p>
    <w:p w:rsidR="00973BCE" w:rsidRPr="00F762C1" w:rsidRDefault="00973BCE" w:rsidP="00973BCE">
      <w:pPr>
        <w:widowControl w:val="0"/>
        <w:autoSpaceDE w:val="0"/>
        <w:autoSpaceDN w:val="0"/>
        <w:adjustRightInd w:val="0"/>
        <w:contextualSpacing/>
        <w:rPr>
          <w:rFonts w:cs="Times New Roman"/>
          <w:szCs w:val="24"/>
        </w:rPr>
      </w:pPr>
      <w:r w:rsidRPr="00F762C1">
        <w:rPr>
          <w:rFonts w:cs="Times New Roman"/>
          <w:szCs w:val="24"/>
        </w:rPr>
        <w:t>В соответствии с Приложением к </w:t>
      </w:r>
      <w:hyperlink r:id="rId25" w:tgtFrame="_blank" w:history="1">
        <w:r w:rsidRPr="00F762C1">
          <w:rPr>
            <w:rStyle w:val="s3"/>
            <w:rFonts w:cs="Times New Roman"/>
            <w:szCs w:val="24"/>
          </w:rPr>
          <w:t>приказу</w:t>
        </w:r>
      </w:hyperlink>
      <w:r w:rsidRPr="00F762C1">
        <w:rPr>
          <w:rFonts w:cs="Times New Roman"/>
          <w:szCs w:val="24"/>
        </w:rPr>
        <w:t xml:space="preserve"> Министерства экономического развития РФ от 01.09.2014 № 540 «Классификатор видов разрешенного использования земельных участков» вид разрешенного использования "Жилая застройка" - код 2.0, включает в себя </w:t>
      </w:r>
      <w:r w:rsidRPr="00F762C1">
        <w:rPr>
          <w:rFonts w:cs="Times New Roman"/>
          <w:szCs w:val="24"/>
        </w:rPr>
        <w:lastRenderedPageBreak/>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973BCE" w:rsidRPr="00F762C1" w:rsidRDefault="00973BCE" w:rsidP="00973BCE">
      <w:pPr>
        <w:widowControl w:val="0"/>
        <w:autoSpaceDE w:val="0"/>
        <w:autoSpaceDN w:val="0"/>
        <w:adjustRightInd w:val="0"/>
        <w:contextualSpacing/>
        <w:rPr>
          <w:rFonts w:cs="Times New Roman"/>
          <w:szCs w:val="24"/>
        </w:rPr>
      </w:pPr>
      <w:r w:rsidRPr="00F762C1">
        <w:rPr>
          <w:rFonts w:cs="Times New Roman"/>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73BCE" w:rsidRPr="00F762C1" w:rsidRDefault="00973BCE" w:rsidP="00973BCE">
      <w:pPr>
        <w:widowControl w:val="0"/>
        <w:autoSpaceDE w:val="0"/>
        <w:autoSpaceDN w:val="0"/>
        <w:adjustRightInd w:val="0"/>
        <w:contextualSpacing/>
        <w:rPr>
          <w:rFonts w:cs="Times New Roman"/>
          <w:szCs w:val="24"/>
        </w:rPr>
      </w:pPr>
      <w:proofErr w:type="gramStart"/>
      <w:r w:rsidRPr="00F762C1">
        <w:rPr>
          <w:rFonts w:cs="Times New Roman"/>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roofErr w:type="gramEnd"/>
    </w:p>
    <w:p w:rsidR="00973BCE" w:rsidRPr="00F762C1" w:rsidRDefault="00973BCE" w:rsidP="00973BCE">
      <w:pPr>
        <w:widowControl w:val="0"/>
        <w:autoSpaceDE w:val="0"/>
        <w:autoSpaceDN w:val="0"/>
        <w:adjustRightInd w:val="0"/>
        <w:contextualSpacing/>
        <w:rPr>
          <w:rFonts w:cs="Times New Roman"/>
          <w:szCs w:val="24"/>
        </w:rPr>
      </w:pPr>
      <w:r w:rsidRPr="00F762C1">
        <w:rPr>
          <w:rFonts w:cs="Times New Roman"/>
          <w:szCs w:val="24"/>
        </w:rPr>
        <w:t>- как способ обеспечения непрерывности производства (вахтовые помещения, служебные жилые помещения на производственных объектах);</w:t>
      </w:r>
    </w:p>
    <w:p w:rsidR="00973BCE" w:rsidRPr="00F762C1" w:rsidRDefault="00973BCE" w:rsidP="00973BCE">
      <w:pPr>
        <w:widowControl w:val="0"/>
        <w:autoSpaceDE w:val="0"/>
        <w:autoSpaceDN w:val="0"/>
        <w:adjustRightInd w:val="0"/>
        <w:contextualSpacing/>
        <w:rPr>
          <w:rFonts w:cs="Times New Roman"/>
          <w:szCs w:val="24"/>
        </w:rPr>
      </w:pPr>
      <w:r w:rsidRPr="00F762C1">
        <w:rPr>
          <w:rFonts w:cs="Times New Roman"/>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785DFE" w:rsidRPr="004313A6" w:rsidRDefault="00785DFE" w:rsidP="00785DFE">
      <w:pPr>
        <w:contextualSpacing/>
        <w:rPr>
          <w:rFonts w:cs="Times New Roman"/>
          <w:b/>
          <w:szCs w:val="24"/>
        </w:rPr>
      </w:pPr>
      <w:r w:rsidRPr="004313A6">
        <w:rPr>
          <w:rFonts w:cs="Times New Roman"/>
          <w:b/>
          <w:szCs w:val="24"/>
        </w:rPr>
        <w:t>Ж-4 – зона застройки многоэтажными жилыми домами</w:t>
      </w:r>
      <w:r w:rsidR="00A274E6">
        <w:rPr>
          <w:rFonts w:cs="Times New Roman"/>
          <w:b/>
          <w:szCs w:val="24"/>
        </w:rPr>
        <w:t xml:space="preserve"> (9 этажей)</w:t>
      </w:r>
    </w:p>
    <w:p w:rsidR="00785DFE" w:rsidRPr="004313A6" w:rsidRDefault="00785DFE" w:rsidP="00785DFE">
      <w:pPr>
        <w:tabs>
          <w:tab w:val="left" w:pos="-300"/>
          <w:tab w:val="left" w:pos="851"/>
        </w:tabs>
        <w:ind w:right="1"/>
        <w:contextualSpacing/>
        <w:rPr>
          <w:rFonts w:cs="Times New Roman"/>
          <w:i/>
          <w:szCs w:val="24"/>
        </w:rPr>
      </w:pPr>
      <w:r w:rsidRPr="004313A6">
        <w:rPr>
          <w:rFonts w:cs="Times New Roman"/>
          <w:i/>
          <w:szCs w:val="24"/>
        </w:rPr>
        <w:t>Зона застройки многоэтажными домами Ж-4 выделена для формирования жилых районов с размещением высотной застройки (9 этажей).</w:t>
      </w:r>
    </w:p>
    <w:p w:rsidR="007C543C" w:rsidRDefault="007C543C" w:rsidP="007C543C">
      <w:pPr>
        <w:pStyle w:val="Iauiue"/>
        <w:suppressAutoHyphens w:val="0"/>
        <w:ind w:firstLine="709"/>
        <w:jc w:val="both"/>
        <w:rPr>
          <w:rFonts w:eastAsia="Times New Roman"/>
          <w:b/>
          <w:sz w:val="24"/>
          <w:szCs w:val="24"/>
          <w:lang w:eastAsia="ru-RU"/>
        </w:rPr>
      </w:pPr>
      <w:r>
        <w:rPr>
          <w:rFonts w:eastAsia="Times New Roman"/>
          <w:b/>
          <w:sz w:val="24"/>
          <w:szCs w:val="24"/>
          <w:lang w:eastAsia="ru-RU"/>
        </w:rPr>
        <w:t>Основные виды разрешенного использования земельных участков и объектов капитального строительства:</w:t>
      </w:r>
    </w:p>
    <w:p w:rsidR="007C543C" w:rsidRDefault="007C543C" w:rsidP="007C543C">
      <w:pPr>
        <w:pStyle w:val="Iauiue"/>
        <w:suppressAutoHyphens w:val="0"/>
        <w:ind w:firstLine="709"/>
        <w:jc w:val="both"/>
        <w:rPr>
          <w:sz w:val="24"/>
          <w:szCs w:val="24"/>
        </w:rPr>
      </w:pPr>
      <w:r>
        <w:rPr>
          <w:rFonts w:eastAsia="Times New Roman"/>
          <w:sz w:val="24"/>
          <w:szCs w:val="24"/>
          <w:lang w:eastAsia="ru-RU"/>
        </w:rPr>
        <w:t>1.</w:t>
      </w:r>
      <w:r>
        <w:rPr>
          <w:sz w:val="24"/>
          <w:szCs w:val="24"/>
        </w:rPr>
        <w:t xml:space="preserve"> Многоэтажная жилая застройка (высотная застройка) (код 2.6):</w:t>
      </w:r>
    </w:p>
    <w:p w:rsidR="007C543C" w:rsidRDefault="007C543C" w:rsidP="007C543C">
      <w:pPr>
        <w:widowControl w:val="0"/>
        <w:contextualSpacing/>
        <w:rPr>
          <w:rFonts w:cs="Times New Roman"/>
          <w:szCs w:val="24"/>
        </w:rPr>
      </w:pPr>
      <w:r>
        <w:rPr>
          <w:rFonts w:cs="Times New Roman"/>
          <w:szCs w:val="24"/>
        </w:rPr>
        <w:t>– размещение жилых домов, предназначенных для разделения на квартиры, каждая из которых пригодна для постоянного проживания (жилые дома высотой девять этажей, включая подземные, разделенных на двадцать и более квартир);</w:t>
      </w:r>
    </w:p>
    <w:p w:rsidR="007C543C" w:rsidRDefault="007C543C" w:rsidP="007C543C">
      <w:pPr>
        <w:widowControl w:val="0"/>
        <w:ind w:firstLine="708"/>
        <w:contextualSpacing/>
        <w:rPr>
          <w:rFonts w:cs="Times New Roman"/>
          <w:szCs w:val="24"/>
        </w:rPr>
      </w:pPr>
      <w:r>
        <w:rPr>
          <w:rFonts w:cs="Times New Roman"/>
          <w:szCs w:val="24"/>
        </w:rPr>
        <w:t>- размещение жилых домов, предназначенных для временного проживания граждан в период их работы, службы или обучения;</w:t>
      </w:r>
    </w:p>
    <w:p w:rsidR="007C543C" w:rsidRDefault="007C543C" w:rsidP="007C543C">
      <w:pPr>
        <w:widowControl w:val="0"/>
        <w:ind w:firstLine="708"/>
        <w:contextualSpacing/>
        <w:rPr>
          <w:rFonts w:cs="Times New Roman"/>
          <w:szCs w:val="24"/>
        </w:rPr>
      </w:pPr>
      <w:r>
        <w:rPr>
          <w:rFonts w:cs="Times New Roman"/>
          <w:szCs w:val="24"/>
        </w:rPr>
        <w:t>-благоустройство и озеленение придомовых территорий;</w:t>
      </w:r>
    </w:p>
    <w:p w:rsidR="007C543C" w:rsidRDefault="007C543C" w:rsidP="007C543C">
      <w:pPr>
        <w:pStyle w:val="Iauiue"/>
        <w:suppressAutoHyphens w:val="0"/>
        <w:ind w:firstLine="709"/>
        <w:jc w:val="both"/>
        <w:rPr>
          <w:sz w:val="24"/>
          <w:szCs w:val="24"/>
        </w:rPr>
      </w:pPr>
      <w:r>
        <w:rPr>
          <w:sz w:val="24"/>
          <w:szCs w:val="24"/>
        </w:rPr>
        <w:t xml:space="preserve">– обустройство спортивных и детских площадок, хозяйственных площадок; </w:t>
      </w:r>
    </w:p>
    <w:p w:rsidR="007C543C" w:rsidRDefault="007C543C" w:rsidP="007C543C">
      <w:pPr>
        <w:pStyle w:val="Iauiue"/>
        <w:suppressAutoHyphens w:val="0"/>
        <w:ind w:firstLine="709"/>
        <w:jc w:val="both"/>
        <w:rPr>
          <w:sz w:val="24"/>
          <w:szCs w:val="24"/>
        </w:rPr>
      </w:pPr>
      <w:r>
        <w:rPr>
          <w:sz w:val="24"/>
          <w:szCs w:val="24"/>
        </w:rPr>
        <w:t xml:space="preserve">–  размещение подземных гаражей и наземных автостоянок, </w:t>
      </w:r>
    </w:p>
    <w:p w:rsidR="007C543C" w:rsidRDefault="007C543C" w:rsidP="007C543C">
      <w:pPr>
        <w:pStyle w:val="Iauiue"/>
        <w:suppressAutoHyphens w:val="0"/>
        <w:ind w:firstLine="709"/>
        <w:jc w:val="both"/>
        <w:rPr>
          <w:rFonts w:eastAsia="Times New Roman"/>
          <w:b/>
          <w:sz w:val="24"/>
          <w:szCs w:val="24"/>
          <w:lang w:eastAsia="ru-RU"/>
        </w:rPr>
      </w:pPr>
      <w:r>
        <w:rPr>
          <w:sz w:val="24"/>
          <w:szCs w:val="24"/>
        </w:rPr>
        <w:t>–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7C543C" w:rsidRDefault="007C543C" w:rsidP="007C543C">
      <w:pPr>
        <w:widowControl w:val="0"/>
        <w:tabs>
          <w:tab w:val="left" w:pos="708"/>
          <w:tab w:val="left" w:pos="1416"/>
          <w:tab w:val="left" w:pos="2124"/>
          <w:tab w:val="left" w:pos="2832"/>
          <w:tab w:val="left" w:pos="3540"/>
          <w:tab w:val="left" w:pos="4248"/>
          <w:tab w:val="left" w:pos="4956"/>
          <w:tab w:val="left" w:pos="6878"/>
        </w:tabs>
        <w:contextualSpacing/>
        <w:rPr>
          <w:rFonts w:cs="Times New Roman"/>
          <w:szCs w:val="24"/>
        </w:rPr>
      </w:pPr>
      <w:r>
        <w:rPr>
          <w:rFonts w:cs="Times New Roman"/>
          <w:szCs w:val="24"/>
        </w:rPr>
        <w:t>2. Дошкольное, начальное и среднее общее образование (код 3.5.1):</w:t>
      </w:r>
    </w:p>
    <w:p w:rsidR="007C543C" w:rsidRDefault="007C543C" w:rsidP="007C543C">
      <w:pPr>
        <w:widowControl w:val="0"/>
        <w:tabs>
          <w:tab w:val="left" w:pos="708"/>
          <w:tab w:val="left" w:pos="1416"/>
          <w:tab w:val="left" w:pos="2124"/>
          <w:tab w:val="left" w:pos="2832"/>
          <w:tab w:val="left" w:pos="3540"/>
          <w:tab w:val="left" w:pos="4248"/>
          <w:tab w:val="left" w:pos="4956"/>
          <w:tab w:val="left" w:pos="6878"/>
        </w:tabs>
        <w:contextualSpacing/>
        <w:rPr>
          <w:rFonts w:cs="Times New Roman"/>
          <w:szCs w:val="24"/>
        </w:rPr>
      </w:pPr>
      <w:proofErr w:type="gramStart"/>
      <w:r>
        <w:rPr>
          <w:rFonts w:cs="Times New Roman"/>
          <w:szCs w:val="24"/>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7C543C" w:rsidRDefault="007C543C" w:rsidP="007C543C">
      <w:pPr>
        <w:widowControl w:val="0"/>
        <w:contextualSpacing/>
        <w:rPr>
          <w:rFonts w:cs="Times New Roman"/>
          <w:szCs w:val="24"/>
        </w:rPr>
      </w:pPr>
      <w:r>
        <w:rPr>
          <w:rFonts w:eastAsia="Times New Roman" w:cs="Times New Roman"/>
          <w:szCs w:val="24"/>
        </w:rPr>
        <w:t xml:space="preserve">3. </w:t>
      </w:r>
      <w:r>
        <w:rPr>
          <w:rFonts w:cs="Times New Roman"/>
          <w:szCs w:val="24"/>
        </w:rPr>
        <w:t xml:space="preserve"> Коммунальное обслуживание (код 3.1):</w:t>
      </w:r>
    </w:p>
    <w:p w:rsidR="007C543C" w:rsidRDefault="007C543C" w:rsidP="007C543C">
      <w:pPr>
        <w:widowControl w:val="0"/>
        <w:contextualSpacing/>
        <w:rPr>
          <w:rFonts w:cs="Times New Roman"/>
          <w:szCs w:val="24"/>
        </w:rPr>
      </w:pPr>
      <w:proofErr w:type="gramStart"/>
      <w:r>
        <w:rPr>
          <w:rFonts w:cs="Times New Roman"/>
          <w:szCs w:val="24"/>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cs="Times New Roman"/>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p w:rsidR="007C543C" w:rsidRDefault="007C543C" w:rsidP="007C543C">
      <w:pPr>
        <w:widowControl w:val="0"/>
        <w:contextualSpacing/>
        <w:rPr>
          <w:rFonts w:cs="Times New Roman"/>
          <w:szCs w:val="24"/>
        </w:rPr>
      </w:pPr>
      <w:r>
        <w:rPr>
          <w:rFonts w:cs="Times New Roman"/>
          <w:szCs w:val="24"/>
        </w:rPr>
        <w:t>4. Бытовое обслуживание (код 3.3):</w:t>
      </w:r>
    </w:p>
    <w:p w:rsidR="007C543C" w:rsidRDefault="007C543C" w:rsidP="007C543C">
      <w:pPr>
        <w:widowControl w:val="0"/>
        <w:contextualSpacing/>
        <w:rPr>
          <w:rFonts w:cs="Times New Roman"/>
          <w:szCs w:val="24"/>
        </w:rPr>
      </w:pPr>
      <w:proofErr w:type="gramStart"/>
      <w:r>
        <w:rPr>
          <w:rFonts w:cs="Times New Roman"/>
          <w:szCs w:val="24"/>
        </w:rPr>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аптеки, похоронные бюро).</w:t>
      </w:r>
      <w:proofErr w:type="gramEnd"/>
    </w:p>
    <w:p w:rsidR="007C543C" w:rsidRDefault="007C543C" w:rsidP="007C543C">
      <w:pPr>
        <w:widowControl w:val="0"/>
        <w:contextualSpacing/>
        <w:rPr>
          <w:rFonts w:cs="Times New Roman"/>
          <w:szCs w:val="24"/>
        </w:rPr>
      </w:pPr>
      <w:r>
        <w:rPr>
          <w:rFonts w:cs="Times New Roman"/>
          <w:szCs w:val="24"/>
        </w:rPr>
        <w:t>5. Социальное обслуживание (код 3.2):</w:t>
      </w:r>
    </w:p>
    <w:p w:rsidR="007C543C" w:rsidRDefault="007C543C" w:rsidP="007C543C">
      <w:pPr>
        <w:widowControl w:val="0"/>
        <w:contextualSpacing/>
        <w:rPr>
          <w:rFonts w:cs="Times New Roman"/>
          <w:szCs w:val="24"/>
        </w:rPr>
      </w:pPr>
      <w:proofErr w:type="gramStart"/>
      <w:r>
        <w:rPr>
          <w:rFonts w:cs="Times New Roman"/>
          <w:szCs w:val="24"/>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w:t>
      </w:r>
      <w:r>
        <w:rPr>
          <w:rFonts w:cs="Times New Roman"/>
          <w:szCs w:val="24"/>
        </w:rPr>
        <w:lastRenderedPageBreak/>
        <w:t>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C543C" w:rsidRDefault="007C543C" w:rsidP="007C543C">
      <w:pPr>
        <w:widowControl w:val="0"/>
        <w:contextualSpacing/>
        <w:rPr>
          <w:rFonts w:cs="Times New Roman"/>
          <w:szCs w:val="24"/>
        </w:rPr>
      </w:pPr>
      <w:r>
        <w:rPr>
          <w:rFonts w:cs="Times New Roman"/>
          <w:szCs w:val="24"/>
        </w:rPr>
        <w:t>– размещение объектов капитального строительства для размещения отделений почты и телеграфа;</w:t>
      </w:r>
    </w:p>
    <w:p w:rsidR="007C543C" w:rsidRDefault="007C543C" w:rsidP="007C543C">
      <w:pPr>
        <w:widowControl w:val="0"/>
        <w:contextualSpacing/>
        <w:rPr>
          <w:rFonts w:cs="Times New Roman"/>
          <w:szCs w:val="24"/>
        </w:rPr>
      </w:pPr>
      <w:r>
        <w:rPr>
          <w:rFonts w:cs="Times New Roman"/>
          <w:szCs w:val="24"/>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7C543C" w:rsidRDefault="007C543C" w:rsidP="007C543C">
      <w:pPr>
        <w:widowControl w:val="0"/>
        <w:contextualSpacing/>
        <w:rPr>
          <w:rFonts w:cs="Times New Roman"/>
          <w:szCs w:val="24"/>
        </w:rPr>
      </w:pPr>
      <w:r>
        <w:rPr>
          <w:rFonts w:cs="Times New Roman"/>
          <w:szCs w:val="24"/>
        </w:rPr>
        <w:t>6. Амбулаторно-поликлиническое обслуживание (код 3.4.1):</w:t>
      </w:r>
    </w:p>
    <w:p w:rsidR="007C543C" w:rsidRDefault="007C543C" w:rsidP="007C543C">
      <w:pPr>
        <w:widowControl w:val="0"/>
        <w:contextualSpacing/>
        <w:rPr>
          <w:rFonts w:cs="Times New Roman"/>
          <w:szCs w:val="24"/>
        </w:rPr>
      </w:pPr>
      <w:r>
        <w:rPr>
          <w:rFonts w:cs="Times New Roman"/>
          <w:szCs w:val="24"/>
        </w:rPr>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7C543C" w:rsidRDefault="007C543C" w:rsidP="007C543C">
      <w:pPr>
        <w:widowControl w:val="0"/>
        <w:contextualSpacing/>
        <w:rPr>
          <w:rFonts w:cs="Times New Roman"/>
          <w:szCs w:val="24"/>
        </w:rPr>
      </w:pPr>
      <w:bookmarkStart w:id="150" w:name="__DdeLink__20364_884410511"/>
      <w:r>
        <w:rPr>
          <w:rFonts w:cs="Times New Roman"/>
          <w:szCs w:val="24"/>
        </w:rPr>
        <w:t>7. Магазины (код 4.4):</w:t>
      </w:r>
    </w:p>
    <w:p w:rsidR="007C543C" w:rsidRDefault="007C543C" w:rsidP="007C543C">
      <w:pPr>
        <w:widowControl w:val="0"/>
        <w:contextualSpacing/>
        <w:rPr>
          <w:rFonts w:cs="Times New Roman"/>
          <w:szCs w:val="24"/>
        </w:rPr>
      </w:pPr>
      <w:r>
        <w:rPr>
          <w:rFonts w:cs="Times New Roman"/>
          <w:szCs w:val="24"/>
        </w:rPr>
        <w:t>– размещение объектов капитального строительства, предназначенных для продажи товаров, торговая площадь которых составляет до 5000 кв. м</w:t>
      </w:r>
    </w:p>
    <w:p w:rsidR="007C543C" w:rsidRDefault="007C543C" w:rsidP="007C543C">
      <w:pPr>
        <w:widowControl w:val="0"/>
        <w:contextualSpacing/>
        <w:rPr>
          <w:rFonts w:eastAsia="Times New Roman" w:cs="Times New Roman"/>
          <w:b/>
          <w:szCs w:val="24"/>
        </w:rPr>
      </w:pPr>
      <w:r>
        <w:rPr>
          <w:rFonts w:cs="Times New Roman"/>
          <w:color w:val="000000"/>
          <w:szCs w:val="24"/>
          <w:shd w:val="clear" w:color="auto" w:fill="FFFFFF"/>
        </w:rPr>
        <w:t>Размещение объектов капитального строительства, размещение которых предусмотрено видами разрешенного использования, указанными в пунктах 3-7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7C543C" w:rsidRDefault="007C543C" w:rsidP="007C543C">
      <w:pPr>
        <w:widowControl w:val="0"/>
        <w:contextualSpacing/>
        <w:rPr>
          <w:rFonts w:cs="Times New Roman"/>
          <w:b/>
          <w:szCs w:val="24"/>
        </w:rPr>
      </w:pPr>
      <w:r>
        <w:rPr>
          <w:rFonts w:eastAsia="Times New Roman" w:cs="Times New Roman"/>
          <w:b/>
          <w:szCs w:val="24"/>
        </w:rPr>
        <w:t>Вспомогательные виды разрешенного использования земельных участков и объектов капитального строительства:</w:t>
      </w:r>
    </w:p>
    <w:p w:rsidR="007C543C" w:rsidRDefault="007C543C" w:rsidP="007C543C">
      <w:pPr>
        <w:widowControl w:val="0"/>
        <w:contextualSpacing/>
        <w:rPr>
          <w:rFonts w:asciiTheme="minorHAnsi" w:hAnsiTheme="minorHAnsi"/>
          <w:sz w:val="22"/>
        </w:rPr>
      </w:pPr>
      <w:r>
        <w:rPr>
          <w:rFonts w:cs="Times New Roman"/>
          <w:szCs w:val="24"/>
        </w:rPr>
        <w:t>1. Земельные участки (территории) общего пользования (код 12.0)</w:t>
      </w:r>
    </w:p>
    <w:p w:rsidR="007C543C" w:rsidRDefault="007C543C" w:rsidP="007C543C">
      <w:pPr>
        <w:widowControl w:val="0"/>
        <w:tabs>
          <w:tab w:val="left" w:pos="623"/>
        </w:tabs>
        <w:contextualSpacing/>
        <w:rPr>
          <w:rFonts w:cs="Times New Roman"/>
          <w:b/>
          <w:szCs w:val="24"/>
        </w:rPr>
      </w:pPr>
      <w:r>
        <w:rPr>
          <w:rFonts w:cs="Times New Roman"/>
          <w:szCs w:val="24"/>
        </w:rPr>
        <w:t>- р</w:t>
      </w:r>
      <w:bookmarkEnd w:id="150"/>
      <w:r>
        <w:rPr>
          <w:rFonts w:cs="Times New Roman"/>
          <w:szCs w:val="24"/>
        </w:rPr>
        <w:t>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C543C" w:rsidRDefault="007C543C" w:rsidP="007C543C">
      <w:pPr>
        <w:widowControl w:val="0"/>
        <w:contextualSpacing/>
        <w:rPr>
          <w:rFonts w:eastAsia="Times New Roman" w:cs="Times New Roman"/>
          <w:b/>
          <w:szCs w:val="24"/>
        </w:rPr>
      </w:pPr>
      <w:r>
        <w:rPr>
          <w:rFonts w:cs="Times New Roman"/>
          <w:b/>
          <w:szCs w:val="24"/>
        </w:rPr>
        <w:t xml:space="preserve">Условно </w:t>
      </w:r>
      <w:r>
        <w:rPr>
          <w:rFonts w:eastAsia="Times New Roman" w:cs="Times New Roman"/>
          <w:b/>
          <w:szCs w:val="24"/>
        </w:rPr>
        <w:t>разрешенные виды использования земельных участков и объектов капитального строительства:</w:t>
      </w:r>
    </w:p>
    <w:p w:rsidR="007C543C" w:rsidRDefault="007C543C" w:rsidP="007C543C">
      <w:pPr>
        <w:pStyle w:val="Iauiue"/>
        <w:suppressAutoHyphens w:val="0"/>
        <w:ind w:firstLine="709"/>
        <w:jc w:val="both"/>
        <w:rPr>
          <w:sz w:val="24"/>
          <w:szCs w:val="24"/>
        </w:rPr>
      </w:pPr>
      <w:r>
        <w:rPr>
          <w:rFonts w:eastAsia="Times New Roman"/>
          <w:sz w:val="24"/>
          <w:szCs w:val="24"/>
          <w:lang w:eastAsia="ru-RU"/>
        </w:rPr>
        <w:t>1.</w:t>
      </w:r>
      <w:r>
        <w:rPr>
          <w:sz w:val="24"/>
          <w:szCs w:val="24"/>
        </w:rPr>
        <w:t xml:space="preserve"> Многоэтажная жилая застройка (высотная застройка) (код 2.6):</w:t>
      </w:r>
    </w:p>
    <w:p w:rsidR="007C543C" w:rsidRDefault="007C543C" w:rsidP="007C543C">
      <w:pPr>
        <w:widowControl w:val="0"/>
        <w:contextualSpacing/>
        <w:rPr>
          <w:rFonts w:cs="Times New Roman"/>
          <w:szCs w:val="24"/>
        </w:rPr>
      </w:pPr>
      <w:r>
        <w:rPr>
          <w:rFonts w:cs="Times New Roman"/>
          <w:szCs w:val="24"/>
        </w:rPr>
        <w:t>– размещение жилых домов, предназначенных для разделения на квартиры, каждая из которых пригодна для постоянного проживания (жилые дома высотой выше девяти этажей, включая подземные, разделенных на двадцать и более квартир);</w:t>
      </w:r>
    </w:p>
    <w:p w:rsidR="007C543C" w:rsidRDefault="007C543C" w:rsidP="007C543C">
      <w:pPr>
        <w:widowControl w:val="0"/>
        <w:contextualSpacing/>
        <w:rPr>
          <w:rFonts w:cs="Times New Roman"/>
          <w:szCs w:val="24"/>
        </w:rPr>
      </w:pPr>
      <w:r>
        <w:rPr>
          <w:rFonts w:cs="Times New Roman"/>
          <w:szCs w:val="24"/>
        </w:rPr>
        <w:t>– размещение жилых домов, предназначенных для временного проживания граждан в период их работы, службы или обучения;</w:t>
      </w:r>
    </w:p>
    <w:p w:rsidR="007C543C" w:rsidRDefault="007C543C" w:rsidP="007C543C">
      <w:pPr>
        <w:widowControl w:val="0"/>
        <w:contextualSpacing/>
        <w:rPr>
          <w:rFonts w:cs="Times New Roman"/>
          <w:szCs w:val="24"/>
        </w:rPr>
      </w:pPr>
      <w:r>
        <w:rPr>
          <w:rFonts w:cs="Times New Roman"/>
          <w:szCs w:val="24"/>
        </w:rPr>
        <w:t>2. Среднеэтажная жилая застройка (код. 2.5):</w:t>
      </w:r>
    </w:p>
    <w:p w:rsidR="007C543C" w:rsidRDefault="007C543C" w:rsidP="007C543C">
      <w:pPr>
        <w:widowControl w:val="0"/>
        <w:contextualSpacing/>
        <w:rPr>
          <w:rFonts w:cs="Times New Roman"/>
          <w:szCs w:val="24"/>
        </w:rPr>
      </w:pPr>
      <w:r>
        <w:rPr>
          <w:rFonts w:cs="Times New Roman"/>
          <w:szCs w:val="24"/>
        </w:rPr>
        <w:t>–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C543C" w:rsidRDefault="007C543C" w:rsidP="007C543C">
      <w:pPr>
        <w:widowControl w:val="0"/>
        <w:contextualSpacing/>
        <w:rPr>
          <w:rFonts w:cs="Times New Roman"/>
          <w:szCs w:val="24"/>
        </w:rPr>
      </w:pPr>
      <w:r>
        <w:rPr>
          <w:rFonts w:cs="Times New Roman"/>
          <w:szCs w:val="24"/>
        </w:rPr>
        <w:t>– размещение жилых домов, предназначенных для временного проживания граждан в период их работы, службы или обучения;</w:t>
      </w:r>
    </w:p>
    <w:p w:rsidR="007C543C" w:rsidRDefault="007C543C" w:rsidP="007C543C">
      <w:pPr>
        <w:widowControl w:val="0"/>
        <w:contextualSpacing/>
        <w:rPr>
          <w:rFonts w:cs="Times New Roman"/>
          <w:szCs w:val="24"/>
        </w:rPr>
      </w:pPr>
      <w:r>
        <w:rPr>
          <w:rFonts w:cs="Times New Roman"/>
          <w:szCs w:val="24"/>
        </w:rPr>
        <w:t>– благоустройство и озеленение;</w:t>
      </w:r>
    </w:p>
    <w:p w:rsidR="007C543C" w:rsidRDefault="007C543C" w:rsidP="007C543C">
      <w:pPr>
        <w:widowControl w:val="0"/>
        <w:contextualSpacing/>
        <w:rPr>
          <w:rFonts w:cs="Times New Roman"/>
          <w:szCs w:val="24"/>
        </w:rPr>
      </w:pPr>
      <w:r>
        <w:rPr>
          <w:rFonts w:cs="Times New Roman"/>
          <w:szCs w:val="24"/>
        </w:rPr>
        <w:t>–  размещение подземных гаражей и автостоянок;</w:t>
      </w:r>
    </w:p>
    <w:p w:rsidR="007C543C" w:rsidRDefault="007C543C" w:rsidP="007C543C">
      <w:pPr>
        <w:widowControl w:val="0"/>
        <w:contextualSpacing/>
        <w:rPr>
          <w:rFonts w:cs="Times New Roman"/>
          <w:szCs w:val="24"/>
        </w:rPr>
      </w:pPr>
      <w:r>
        <w:rPr>
          <w:rFonts w:cs="Times New Roman"/>
          <w:szCs w:val="24"/>
        </w:rPr>
        <w:t>–  обустройство спортивных и детских площадок, площадок отдыха;</w:t>
      </w:r>
    </w:p>
    <w:p w:rsidR="007C543C" w:rsidRDefault="007C543C" w:rsidP="007C543C">
      <w:pPr>
        <w:widowControl w:val="0"/>
        <w:contextualSpacing/>
        <w:rPr>
          <w:rFonts w:cs="Times New Roman"/>
          <w:b/>
          <w:szCs w:val="24"/>
        </w:rPr>
      </w:pPr>
      <w:r>
        <w:rPr>
          <w:rFonts w:cs="Times New Roman"/>
          <w:szCs w:val="24"/>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7C543C" w:rsidRDefault="007C543C" w:rsidP="007C543C">
      <w:pPr>
        <w:widowControl w:val="0"/>
        <w:contextualSpacing/>
        <w:rPr>
          <w:rFonts w:cs="Times New Roman"/>
          <w:szCs w:val="24"/>
        </w:rPr>
      </w:pPr>
      <w:r>
        <w:rPr>
          <w:rFonts w:cs="Times New Roman"/>
          <w:szCs w:val="24"/>
        </w:rPr>
        <w:t>3. Культурное развитие (код 3.6):</w:t>
      </w:r>
    </w:p>
    <w:p w:rsidR="007C543C" w:rsidRDefault="007C543C" w:rsidP="007C543C">
      <w:pPr>
        <w:widowControl w:val="0"/>
        <w:contextualSpacing/>
        <w:rPr>
          <w:rFonts w:asciiTheme="minorHAnsi" w:hAnsiTheme="minorHAnsi"/>
          <w:sz w:val="22"/>
        </w:rPr>
      </w:pPr>
      <w:r>
        <w:rPr>
          <w:rFonts w:cs="Times New Roman"/>
          <w:szCs w:val="24"/>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w:t>
      </w:r>
      <w:r>
        <w:rPr>
          <w:rFonts w:cs="Times New Roman"/>
          <w:szCs w:val="24"/>
        </w:rPr>
        <w:lastRenderedPageBreak/>
        <w:t>библиотек, кинотеатров и кинозалов;</w:t>
      </w:r>
    </w:p>
    <w:p w:rsidR="007C543C" w:rsidRDefault="007C543C" w:rsidP="007C543C">
      <w:pPr>
        <w:widowControl w:val="0"/>
        <w:contextualSpacing/>
        <w:rPr>
          <w:rFonts w:cs="Times New Roman"/>
          <w:szCs w:val="24"/>
        </w:rPr>
      </w:pPr>
      <w:r>
        <w:rPr>
          <w:rFonts w:cs="Times New Roman"/>
          <w:szCs w:val="24"/>
        </w:rPr>
        <w:t xml:space="preserve">–  устройство площадок для празднеств и гуляний. </w:t>
      </w:r>
    </w:p>
    <w:p w:rsidR="007C543C" w:rsidRDefault="007C543C" w:rsidP="007C543C">
      <w:pPr>
        <w:contextualSpacing/>
        <w:rPr>
          <w:rFonts w:cs="Times New Roman"/>
          <w:szCs w:val="24"/>
        </w:rPr>
      </w:pPr>
      <w:r>
        <w:rPr>
          <w:rFonts w:cs="Times New Roman"/>
          <w:szCs w:val="24"/>
        </w:rPr>
        <w:t>4. Религиозное использование (код 3.7):</w:t>
      </w:r>
    </w:p>
    <w:p w:rsidR="007C543C" w:rsidRDefault="007C543C" w:rsidP="007C543C">
      <w:pPr>
        <w:widowControl w:val="0"/>
        <w:contextualSpacing/>
        <w:rPr>
          <w:rFonts w:cs="Times New Roman"/>
          <w:szCs w:val="24"/>
        </w:rPr>
      </w:pPr>
      <w:proofErr w:type="gramStart"/>
      <w:r>
        <w:rPr>
          <w:rFonts w:cs="Times New Roman"/>
          <w:szCs w:val="24"/>
        </w:rPr>
        <w:t>–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C543C" w:rsidRDefault="007C543C" w:rsidP="007C543C">
      <w:pPr>
        <w:widowControl w:val="0"/>
        <w:contextualSpacing/>
        <w:rPr>
          <w:rFonts w:cs="Times New Roman"/>
          <w:szCs w:val="24"/>
        </w:rPr>
      </w:pPr>
      <w:r>
        <w:rPr>
          <w:rFonts w:cs="Times New Roman"/>
          <w:szCs w:val="24"/>
        </w:rPr>
        <w:t>5. Ветеринарное обслуживание (код 3.10.1)</w:t>
      </w:r>
    </w:p>
    <w:p w:rsidR="007C543C" w:rsidRDefault="007C543C" w:rsidP="007C543C">
      <w:pPr>
        <w:widowControl w:val="0"/>
        <w:contextualSpacing/>
        <w:rPr>
          <w:rFonts w:cs="Times New Roman"/>
          <w:szCs w:val="24"/>
        </w:rPr>
      </w:pPr>
      <w:r>
        <w:rPr>
          <w:rFonts w:cs="Times New Roman"/>
          <w:szCs w:val="24"/>
        </w:rPr>
        <w:t>– р</w:t>
      </w:r>
      <w:r>
        <w:rPr>
          <w:rStyle w:val="blk"/>
          <w:color w:val="000000"/>
        </w:rPr>
        <w:t>азмещение объектов капитального строительства, предназначенных для оказания ветеринарных услуг без содержания животных</w:t>
      </w:r>
      <w:r>
        <w:rPr>
          <w:rFonts w:cs="Times New Roman"/>
          <w:szCs w:val="24"/>
        </w:rPr>
        <w:t>.</w:t>
      </w:r>
    </w:p>
    <w:p w:rsidR="007C543C" w:rsidRDefault="007C543C" w:rsidP="007C543C">
      <w:pPr>
        <w:widowControl w:val="0"/>
        <w:contextualSpacing/>
        <w:rPr>
          <w:rFonts w:cs="Times New Roman"/>
          <w:szCs w:val="24"/>
        </w:rPr>
      </w:pPr>
      <w:r>
        <w:rPr>
          <w:rFonts w:cs="Times New Roman"/>
          <w:szCs w:val="24"/>
        </w:rPr>
        <w:t>6. Деловое управление (код 4.1):</w:t>
      </w:r>
    </w:p>
    <w:p w:rsidR="007C543C" w:rsidRDefault="007C543C" w:rsidP="007C543C">
      <w:pPr>
        <w:widowControl w:val="0"/>
        <w:contextualSpacing/>
        <w:rPr>
          <w:rFonts w:cs="Times New Roman"/>
          <w:szCs w:val="24"/>
        </w:rPr>
      </w:pPr>
      <w:proofErr w:type="gramStart"/>
      <w:r>
        <w:rPr>
          <w:rFonts w:cs="Times New Roman"/>
          <w:szCs w:val="24"/>
        </w:rPr>
        <w:t>–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p w:rsidR="007C543C" w:rsidRDefault="007C543C" w:rsidP="007C543C">
      <w:pPr>
        <w:widowControl w:val="0"/>
        <w:contextualSpacing/>
        <w:rPr>
          <w:rFonts w:cs="Times New Roman"/>
          <w:szCs w:val="24"/>
        </w:rPr>
      </w:pPr>
      <w:r>
        <w:rPr>
          <w:rFonts w:cs="Times New Roman"/>
          <w:szCs w:val="24"/>
        </w:rPr>
        <w:t>7. Рынки (код 4.3):</w:t>
      </w:r>
    </w:p>
    <w:p w:rsidR="007C543C" w:rsidRDefault="007C543C" w:rsidP="007C543C">
      <w:pPr>
        <w:widowControl w:val="0"/>
        <w:contextualSpacing/>
        <w:rPr>
          <w:rFonts w:cs="Times New Roman"/>
          <w:szCs w:val="24"/>
        </w:rPr>
      </w:pPr>
      <w:r>
        <w:rPr>
          <w:rFonts w:cs="Times New Roman"/>
          <w:szCs w:val="24"/>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C543C" w:rsidRDefault="007C543C" w:rsidP="007C543C">
      <w:pPr>
        <w:widowControl w:val="0"/>
        <w:contextualSpacing/>
        <w:rPr>
          <w:rFonts w:cs="Times New Roman"/>
          <w:szCs w:val="24"/>
        </w:rPr>
      </w:pPr>
      <w:r>
        <w:rPr>
          <w:rFonts w:cs="Times New Roman"/>
          <w:szCs w:val="24"/>
        </w:rPr>
        <w:t>– размещение гаражей и (или) стоянок для автомобилей сотрудников и посетителей рынка.</w:t>
      </w:r>
    </w:p>
    <w:p w:rsidR="007C543C" w:rsidRDefault="007C543C" w:rsidP="007C543C">
      <w:pPr>
        <w:widowControl w:val="0"/>
        <w:contextualSpacing/>
        <w:rPr>
          <w:rFonts w:cs="Times New Roman"/>
          <w:szCs w:val="24"/>
        </w:rPr>
      </w:pPr>
      <w:r>
        <w:rPr>
          <w:rFonts w:cs="Times New Roman"/>
          <w:szCs w:val="24"/>
        </w:rPr>
        <w:t>8. Общественное питание (код 4.6):</w:t>
      </w:r>
    </w:p>
    <w:p w:rsidR="007C543C" w:rsidRDefault="007C543C" w:rsidP="007C543C">
      <w:pPr>
        <w:widowControl w:val="0"/>
        <w:contextualSpacing/>
        <w:rPr>
          <w:rFonts w:cs="Times New Roman"/>
          <w:szCs w:val="24"/>
        </w:rPr>
      </w:pPr>
      <w:r>
        <w:rPr>
          <w:rFonts w:cs="Times New Roman"/>
          <w:szCs w:val="24"/>
        </w:rPr>
        <w:t>– размещение объектов капитального строительства в целях устройства мест общественного питания (рестораны, кафе, столовые, закусочные, бары).</w:t>
      </w:r>
    </w:p>
    <w:p w:rsidR="007C543C" w:rsidRDefault="007C543C" w:rsidP="007C543C">
      <w:pPr>
        <w:widowControl w:val="0"/>
        <w:contextualSpacing/>
        <w:rPr>
          <w:rFonts w:cs="Times New Roman"/>
          <w:szCs w:val="24"/>
        </w:rPr>
      </w:pPr>
      <w:r>
        <w:rPr>
          <w:rFonts w:cs="Times New Roman"/>
          <w:szCs w:val="24"/>
        </w:rPr>
        <w:t>9. Гостиничное обслуживание (код 4.7):</w:t>
      </w:r>
    </w:p>
    <w:p w:rsidR="007C543C" w:rsidRDefault="007C543C" w:rsidP="007C543C">
      <w:pPr>
        <w:widowControl w:val="0"/>
        <w:contextualSpacing/>
        <w:rPr>
          <w:rFonts w:cs="Times New Roman"/>
          <w:szCs w:val="24"/>
        </w:rPr>
      </w:pPr>
      <w:r>
        <w:rPr>
          <w:rFonts w:cs="Times New Roman"/>
          <w:szCs w:val="24"/>
        </w:rPr>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C543C" w:rsidRDefault="007C543C" w:rsidP="007C543C">
      <w:pPr>
        <w:widowControl w:val="0"/>
        <w:contextualSpacing/>
        <w:rPr>
          <w:rFonts w:cs="Times New Roman"/>
          <w:szCs w:val="24"/>
        </w:rPr>
      </w:pPr>
      <w:r>
        <w:rPr>
          <w:rFonts w:cs="Times New Roman"/>
          <w:szCs w:val="24"/>
        </w:rPr>
        <w:t>10. Обслуживание автотранспорта (код 4.9):</w:t>
      </w:r>
    </w:p>
    <w:p w:rsidR="007C543C" w:rsidRDefault="007C543C" w:rsidP="007C543C">
      <w:pPr>
        <w:widowControl w:val="0"/>
        <w:contextualSpacing/>
        <w:rPr>
          <w:rFonts w:cs="Times New Roman"/>
          <w:szCs w:val="24"/>
        </w:rPr>
      </w:pPr>
      <w:r>
        <w:rPr>
          <w:rFonts w:cs="Times New Roman"/>
          <w:szCs w:val="24"/>
        </w:rPr>
        <w:t>–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7C543C" w:rsidRDefault="007C543C" w:rsidP="007C543C">
      <w:pPr>
        <w:widowControl w:val="0"/>
        <w:contextualSpacing/>
        <w:rPr>
          <w:rFonts w:eastAsia="Times New Roman" w:cs="Times New Roman"/>
          <w:b/>
          <w:szCs w:val="24"/>
        </w:rPr>
      </w:pPr>
      <w:r>
        <w:rPr>
          <w:rFonts w:cs="Times New Roman"/>
          <w:color w:val="000000"/>
          <w:szCs w:val="24"/>
          <w:shd w:val="clear" w:color="auto" w:fill="FFFFFF"/>
        </w:rPr>
        <w:t>Размещение объектов капитального строительства, размещение которых предусмотрено указанными выше видами разрешенного использования,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7C543C" w:rsidRDefault="007C543C" w:rsidP="007C543C">
      <w:pPr>
        <w:contextualSpacing/>
        <w:rPr>
          <w:rFonts w:eastAsia="TimesNewRoman" w:cs="Times New Roman"/>
          <w:b/>
          <w:szCs w:val="24"/>
        </w:rPr>
      </w:pPr>
      <w:r>
        <w:rPr>
          <w:rFonts w:eastAsia="TimesNewRoman" w:cs="Times New Roman"/>
          <w:b/>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C543C" w:rsidRDefault="007C543C" w:rsidP="007C543C">
      <w:pPr>
        <w:ind w:firstLine="708"/>
        <w:contextualSpacing/>
        <w:rPr>
          <w:rFonts w:eastAsia="Times New Roman" w:cs="Times New Roman"/>
          <w:szCs w:val="24"/>
        </w:rPr>
      </w:pPr>
      <w:r w:rsidRPr="004E645F">
        <w:rPr>
          <w:rFonts w:eastAsia="Times New Roman" w:cs="Times New Roman"/>
          <w:b/>
          <w:szCs w:val="24"/>
        </w:rPr>
        <w:t>Предельные размеры земельных участков</w:t>
      </w:r>
      <w:r>
        <w:rPr>
          <w:rFonts w:eastAsia="Times New Roman" w:cs="Times New Roman"/>
          <w:szCs w:val="24"/>
        </w:rPr>
        <w:t>:</w:t>
      </w:r>
    </w:p>
    <w:p w:rsidR="007C543C" w:rsidRDefault="007C543C" w:rsidP="007C543C">
      <w:pPr>
        <w:ind w:firstLine="708"/>
        <w:contextualSpacing/>
        <w:rPr>
          <w:rFonts w:eastAsia="Times New Roman" w:cs="Times New Roman"/>
          <w:szCs w:val="24"/>
        </w:rPr>
      </w:pPr>
      <w:r>
        <w:rPr>
          <w:rFonts w:eastAsia="Times New Roman" w:cs="Times New Roman"/>
          <w:szCs w:val="24"/>
        </w:rPr>
        <w:t>для застройки многоэтажными многоквартирными жилыми домами:</w:t>
      </w:r>
    </w:p>
    <w:p w:rsidR="007C543C" w:rsidRDefault="007C543C" w:rsidP="007C543C">
      <w:pPr>
        <w:ind w:firstLine="708"/>
        <w:contextualSpacing/>
        <w:rPr>
          <w:rFonts w:eastAsia="Times New Roman" w:cs="Times New Roman"/>
          <w:szCs w:val="24"/>
        </w:rPr>
      </w:pPr>
      <w:r>
        <w:rPr>
          <w:rFonts w:eastAsia="Times New Roman" w:cs="Times New Roman"/>
          <w:szCs w:val="24"/>
        </w:rPr>
        <w:t xml:space="preserve">- минимальная площадь земельного участка – 1200 </w:t>
      </w:r>
      <w:proofErr w:type="spellStart"/>
      <w:r>
        <w:rPr>
          <w:rFonts w:eastAsia="Times New Roman" w:cs="Times New Roman"/>
          <w:szCs w:val="24"/>
        </w:rPr>
        <w:t>кв</w:t>
      </w:r>
      <w:proofErr w:type="gramStart"/>
      <w:r>
        <w:rPr>
          <w:rFonts w:eastAsia="Times New Roman" w:cs="Times New Roman"/>
          <w:szCs w:val="24"/>
        </w:rPr>
        <w:t>.м</w:t>
      </w:r>
      <w:proofErr w:type="spellEnd"/>
      <w:proofErr w:type="gramEnd"/>
      <w:r>
        <w:rPr>
          <w:rFonts w:eastAsia="Times New Roman" w:cs="Times New Roman"/>
          <w:szCs w:val="24"/>
        </w:rPr>
        <w:t>;</w:t>
      </w:r>
    </w:p>
    <w:p w:rsidR="007C543C" w:rsidRDefault="007C543C" w:rsidP="007C543C">
      <w:pPr>
        <w:ind w:firstLine="708"/>
        <w:contextualSpacing/>
        <w:rPr>
          <w:rFonts w:eastAsia="Times New Roman" w:cs="Times New Roman"/>
          <w:szCs w:val="24"/>
        </w:rPr>
      </w:pPr>
      <w:r>
        <w:rPr>
          <w:rFonts w:eastAsia="Times New Roman" w:cs="Times New Roman"/>
          <w:szCs w:val="24"/>
        </w:rPr>
        <w:t>- максимальная площадь земельного участка - 20</w:t>
      </w:r>
      <w:r w:rsidRPr="004E645F">
        <w:rPr>
          <w:rFonts w:eastAsia="Times New Roman" w:cs="Times New Roman"/>
          <w:szCs w:val="24"/>
        </w:rPr>
        <w:t>000</w:t>
      </w:r>
      <w:r>
        <w:rPr>
          <w:rFonts w:eastAsia="Times New Roman" w:cs="Times New Roman"/>
          <w:szCs w:val="24"/>
        </w:rPr>
        <w:t xml:space="preserve"> </w:t>
      </w:r>
      <w:proofErr w:type="spellStart"/>
      <w:r>
        <w:rPr>
          <w:rFonts w:eastAsia="Times New Roman" w:cs="Times New Roman"/>
          <w:szCs w:val="24"/>
        </w:rPr>
        <w:t>кв.м</w:t>
      </w:r>
      <w:proofErr w:type="spellEnd"/>
      <w:r>
        <w:rPr>
          <w:rFonts w:eastAsia="Times New Roman" w:cs="Times New Roman"/>
          <w:szCs w:val="24"/>
        </w:rPr>
        <w:t>.</w:t>
      </w:r>
    </w:p>
    <w:p w:rsidR="007C543C" w:rsidRDefault="007C543C" w:rsidP="007C543C">
      <w:pPr>
        <w:contextualSpacing/>
        <w:rPr>
          <w:rFonts w:eastAsia="Times New Roman" w:cs="Times New Roman"/>
          <w:szCs w:val="24"/>
        </w:rPr>
      </w:pPr>
      <w:r w:rsidRPr="001F2709">
        <w:rPr>
          <w:rFonts w:eastAsia="Times New Roman" w:cs="Times New Roman"/>
          <w:b/>
          <w:szCs w:val="24"/>
        </w:rPr>
        <w:t xml:space="preserve">Минимальный размер земельного участка для </w:t>
      </w:r>
      <w:r>
        <w:rPr>
          <w:rFonts w:eastAsia="Times New Roman" w:cs="Times New Roman"/>
          <w:b/>
          <w:szCs w:val="24"/>
        </w:rPr>
        <w:t xml:space="preserve">объектов дошкольного образования </w:t>
      </w:r>
      <w:r w:rsidRPr="00F46F74">
        <w:rPr>
          <w:rFonts w:eastAsia="Times New Roman" w:cs="Times New Roman"/>
          <w:szCs w:val="24"/>
        </w:rPr>
        <w:t xml:space="preserve"> </w:t>
      </w:r>
      <w:r>
        <w:rPr>
          <w:rFonts w:eastAsia="Times New Roman" w:cs="Times New Roman"/>
          <w:szCs w:val="24"/>
        </w:rPr>
        <w:t>при вместимости:</w:t>
      </w:r>
    </w:p>
    <w:p w:rsidR="007C543C" w:rsidRDefault="007C543C" w:rsidP="007C543C">
      <w:pPr>
        <w:contextualSpacing/>
        <w:rPr>
          <w:rFonts w:eastAsia="Times New Roman" w:cs="Times New Roman"/>
          <w:szCs w:val="24"/>
        </w:rPr>
      </w:pPr>
      <w:r>
        <w:rPr>
          <w:rFonts w:eastAsia="Times New Roman" w:cs="Times New Roman"/>
          <w:szCs w:val="24"/>
        </w:rPr>
        <w:t>до 100 мест – 40 кв. м/место;</w:t>
      </w:r>
    </w:p>
    <w:p w:rsidR="007C543C" w:rsidRDefault="007C543C" w:rsidP="007C543C">
      <w:pPr>
        <w:contextualSpacing/>
        <w:rPr>
          <w:rFonts w:eastAsia="Times New Roman" w:cs="Times New Roman"/>
          <w:szCs w:val="24"/>
        </w:rPr>
      </w:pPr>
      <w:r>
        <w:rPr>
          <w:rFonts w:eastAsia="Times New Roman" w:cs="Times New Roman"/>
          <w:szCs w:val="24"/>
        </w:rPr>
        <w:t>от 100 до 150 мест – 35 кв. м/место;</w:t>
      </w:r>
    </w:p>
    <w:p w:rsidR="007C543C" w:rsidRDefault="007C543C" w:rsidP="007C543C">
      <w:pPr>
        <w:contextualSpacing/>
        <w:rPr>
          <w:rFonts w:eastAsia="Times New Roman" w:cs="Times New Roman"/>
          <w:szCs w:val="24"/>
        </w:rPr>
      </w:pPr>
      <w:r>
        <w:rPr>
          <w:rFonts w:eastAsia="Times New Roman" w:cs="Times New Roman"/>
          <w:szCs w:val="24"/>
        </w:rPr>
        <w:t>свыше 150 мест – 30 кв. м/место.</w:t>
      </w:r>
    </w:p>
    <w:p w:rsidR="007C543C" w:rsidRDefault="007C543C" w:rsidP="007C543C">
      <w:pPr>
        <w:contextualSpacing/>
        <w:rPr>
          <w:rFonts w:eastAsia="Times New Roman" w:cs="Times New Roman"/>
          <w:szCs w:val="24"/>
        </w:rPr>
      </w:pPr>
      <w:r w:rsidRPr="001F2709">
        <w:rPr>
          <w:rFonts w:eastAsia="Times New Roman" w:cs="Times New Roman"/>
          <w:b/>
          <w:szCs w:val="24"/>
        </w:rPr>
        <w:t xml:space="preserve">Минимальный размер земельного участка для </w:t>
      </w:r>
      <w:r>
        <w:rPr>
          <w:rFonts w:eastAsia="Times New Roman" w:cs="Times New Roman"/>
          <w:b/>
          <w:szCs w:val="24"/>
        </w:rPr>
        <w:t>объектов общеобразовательного</w:t>
      </w:r>
      <w:r w:rsidRPr="001F2709">
        <w:rPr>
          <w:rFonts w:eastAsia="Times New Roman" w:cs="Times New Roman"/>
          <w:b/>
          <w:szCs w:val="24"/>
        </w:rPr>
        <w:t xml:space="preserve"> </w:t>
      </w:r>
      <w:r>
        <w:rPr>
          <w:rFonts w:eastAsia="Times New Roman" w:cs="Times New Roman"/>
          <w:b/>
          <w:szCs w:val="24"/>
        </w:rPr>
        <w:t>назначения</w:t>
      </w:r>
      <w:r>
        <w:rPr>
          <w:rFonts w:eastAsia="Times New Roman" w:cs="Times New Roman"/>
          <w:szCs w:val="24"/>
        </w:rPr>
        <w:t xml:space="preserve"> при вместимости:</w:t>
      </w:r>
    </w:p>
    <w:p w:rsidR="007C543C" w:rsidRDefault="007C543C" w:rsidP="007C543C">
      <w:pPr>
        <w:contextualSpacing/>
        <w:rPr>
          <w:rFonts w:eastAsia="Times New Roman" w:cs="Times New Roman"/>
          <w:szCs w:val="24"/>
        </w:rPr>
      </w:pPr>
      <w:r>
        <w:rPr>
          <w:rFonts w:eastAsia="Times New Roman" w:cs="Times New Roman"/>
          <w:szCs w:val="24"/>
        </w:rPr>
        <w:t>до 600 учащихся – 50 кв. м на одного учащегося;</w:t>
      </w:r>
    </w:p>
    <w:p w:rsidR="007C543C" w:rsidRDefault="007C543C" w:rsidP="007C543C">
      <w:pPr>
        <w:contextualSpacing/>
        <w:rPr>
          <w:rFonts w:eastAsia="Times New Roman" w:cs="Times New Roman"/>
          <w:szCs w:val="24"/>
        </w:rPr>
      </w:pPr>
      <w:r>
        <w:rPr>
          <w:rFonts w:eastAsia="Times New Roman" w:cs="Times New Roman"/>
          <w:szCs w:val="24"/>
        </w:rPr>
        <w:t>от 600 до 800 учащихся – 40 кв. м на одного учащегося;</w:t>
      </w:r>
    </w:p>
    <w:p w:rsidR="007C543C" w:rsidRDefault="007C543C" w:rsidP="007C543C">
      <w:pPr>
        <w:contextualSpacing/>
        <w:rPr>
          <w:rFonts w:eastAsia="Times New Roman" w:cs="Times New Roman"/>
          <w:szCs w:val="24"/>
        </w:rPr>
      </w:pPr>
      <w:r>
        <w:rPr>
          <w:rFonts w:eastAsia="Times New Roman" w:cs="Times New Roman"/>
          <w:szCs w:val="24"/>
        </w:rPr>
        <w:lastRenderedPageBreak/>
        <w:t>свыше 800 учащихся – 33 кв. м на одного учащегося.</w:t>
      </w:r>
    </w:p>
    <w:p w:rsidR="007C543C" w:rsidRDefault="007C543C" w:rsidP="007C543C">
      <w:pPr>
        <w:contextualSpacing/>
        <w:rPr>
          <w:rFonts w:eastAsia="Times New Roman" w:cs="Times New Roman"/>
          <w:szCs w:val="24"/>
        </w:rPr>
      </w:pPr>
      <w:r w:rsidRPr="005A4261">
        <w:rPr>
          <w:rFonts w:eastAsia="Times New Roman" w:cs="Times New Roman"/>
          <w:b/>
          <w:color w:val="000000"/>
          <w:szCs w:val="24"/>
        </w:rPr>
        <w:t>Максимальная площадь планируемых жилых кварталов</w:t>
      </w:r>
      <w:r>
        <w:rPr>
          <w:rFonts w:eastAsia="Times New Roman" w:cs="Times New Roman"/>
          <w:color w:val="000000"/>
          <w:szCs w:val="24"/>
        </w:rPr>
        <w:t xml:space="preserve"> – 20000 кв. м.</w:t>
      </w:r>
    </w:p>
    <w:p w:rsidR="007C543C" w:rsidRDefault="007C543C" w:rsidP="007C543C">
      <w:pPr>
        <w:contextualSpacing/>
        <w:rPr>
          <w:rFonts w:eastAsia="Times New Roman" w:cs="Times New Roman"/>
          <w:szCs w:val="24"/>
        </w:rPr>
      </w:pPr>
      <w:r w:rsidRPr="004E645F">
        <w:rPr>
          <w:rFonts w:eastAsia="Times New Roman" w:cs="Times New Roman"/>
          <w:b/>
          <w:szCs w:val="24"/>
        </w:rPr>
        <w:t>Минимальные отступы</w:t>
      </w:r>
      <w:r>
        <w:rPr>
          <w:rFonts w:eastAsia="Times New Roman" w:cs="Times New Roman"/>
          <w:szCs w:val="24"/>
        </w:rPr>
        <w:t xml:space="preserve"> в целях определения допустимого размещения объекта:</w:t>
      </w:r>
    </w:p>
    <w:p w:rsidR="007C543C" w:rsidRDefault="007C543C" w:rsidP="007C543C">
      <w:pPr>
        <w:contextualSpacing/>
        <w:rPr>
          <w:rFonts w:eastAsia="Times New Roman" w:cs="Times New Roman"/>
          <w:szCs w:val="24"/>
        </w:rPr>
      </w:pPr>
      <w:proofErr w:type="gramStart"/>
      <w:r>
        <w:rPr>
          <w:rFonts w:eastAsia="Times New Roman" w:cs="Times New Roman"/>
          <w:szCs w:val="24"/>
        </w:rPr>
        <w:t xml:space="preserve">- </w:t>
      </w:r>
      <w:r>
        <w:rPr>
          <w:rFonts w:cs="Times New Roman"/>
          <w:szCs w:val="24"/>
        </w:rPr>
        <w:t xml:space="preserve">от красных линий улиц до объектов дошкольного образования и общеобразовательного назначения: 25 м (до объекта в существующей застройки 15 м). </w:t>
      </w:r>
      <w:proofErr w:type="gramEnd"/>
    </w:p>
    <w:p w:rsidR="007C543C" w:rsidRDefault="007C543C" w:rsidP="007C543C">
      <w:pPr>
        <w:contextualSpacing/>
        <w:rPr>
          <w:rFonts w:cs="Times New Roman"/>
          <w:szCs w:val="24"/>
        </w:rPr>
      </w:pPr>
      <w:proofErr w:type="gramStart"/>
      <w:r>
        <w:rPr>
          <w:rFonts w:cs="Times New Roman"/>
          <w:szCs w:val="24"/>
        </w:rPr>
        <w:t>- от границ земельного участка в целях определения места допустимого размещения объектов коммунального обслуживания, предназначенных для поставки воды, тепла, электричества, газа, предоставления услуг связи, водопроводов, линий электропередач, трансформаторных подстанций, газопроводов, линий связи, канализаций: 0,5 м.</w:t>
      </w:r>
      <w:proofErr w:type="gramEnd"/>
    </w:p>
    <w:p w:rsidR="007C543C" w:rsidRDefault="007C543C" w:rsidP="007C543C">
      <w:pPr>
        <w:contextualSpacing/>
        <w:rPr>
          <w:rFonts w:cs="Times New Roman"/>
          <w:szCs w:val="24"/>
        </w:rPr>
      </w:pPr>
      <w:r>
        <w:rPr>
          <w:rFonts w:cs="Times New Roman"/>
          <w:szCs w:val="24"/>
        </w:rPr>
        <w:t>- для иных объектов в соответствии со статьей 39 Правил.</w:t>
      </w:r>
    </w:p>
    <w:p w:rsidR="007C543C" w:rsidRDefault="007C543C" w:rsidP="007C543C">
      <w:pPr>
        <w:ind w:firstLine="708"/>
        <w:contextualSpacing/>
        <w:rPr>
          <w:rFonts w:eastAsia="Times New Roman" w:cs="Times New Roman"/>
          <w:szCs w:val="24"/>
        </w:rPr>
      </w:pPr>
      <w:r w:rsidRPr="005A4261">
        <w:rPr>
          <w:rFonts w:eastAsia="Times New Roman" w:cs="Times New Roman"/>
          <w:b/>
          <w:szCs w:val="24"/>
        </w:rPr>
        <w:t>Максимальная этажность</w:t>
      </w:r>
      <w:r>
        <w:rPr>
          <w:rFonts w:eastAsia="Times New Roman" w:cs="Times New Roman"/>
          <w:szCs w:val="24"/>
        </w:rPr>
        <w:t>:</w:t>
      </w:r>
    </w:p>
    <w:p w:rsidR="007C543C" w:rsidRDefault="007C543C" w:rsidP="007C543C">
      <w:pPr>
        <w:ind w:firstLine="708"/>
        <w:contextualSpacing/>
        <w:rPr>
          <w:rFonts w:eastAsia="Times New Roman" w:cs="Times New Roman"/>
          <w:color w:val="000000"/>
          <w:szCs w:val="24"/>
        </w:rPr>
      </w:pPr>
      <w:r>
        <w:rPr>
          <w:rFonts w:eastAsia="Times New Roman" w:cs="Times New Roman"/>
          <w:szCs w:val="24"/>
        </w:rPr>
        <w:t>- для жилой застройки - 9 надземных этажей</w:t>
      </w:r>
      <w:r>
        <w:rPr>
          <w:rFonts w:eastAsia="Times New Roman" w:cs="Times New Roman"/>
          <w:color w:val="000000"/>
          <w:szCs w:val="24"/>
        </w:rPr>
        <w:t>.</w:t>
      </w:r>
    </w:p>
    <w:p w:rsidR="007C543C" w:rsidRDefault="007C543C" w:rsidP="007C543C">
      <w:pPr>
        <w:ind w:firstLine="708"/>
        <w:contextualSpacing/>
        <w:rPr>
          <w:rFonts w:eastAsia="Times New Roman" w:cs="Times New Roman"/>
          <w:szCs w:val="24"/>
        </w:rPr>
      </w:pPr>
      <w:r>
        <w:rPr>
          <w:rFonts w:eastAsia="Times New Roman" w:cs="Times New Roman"/>
          <w:b/>
          <w:szCs w:val="24"/>
        </w:rPr>
        <w:t xml:space="preserve">- </w:t>
      </w:r>
      <w:r w:rsidRPr="005A4261">
        <w:rPr>
          <w:rFonts w:eastAsia="Times New Roman" w:cs="Times New Roman"/>
          <w:szCs w:val="24"/>
        </w:rPr>
        <w:t>для объектов дошкольного образования</w:t>
      </w:r>
      <w:r>
        <w:rPr>
          <w:rFonts w:eastAsia="Times New Roman" w:cs="Times New Roman"/>
          <w:szCs w:val="24"/>
        </w:rPr>
        <w:t xml:space="preserve"> – 3 этажа, если иное не установлено техническими регламентами.</w:t>
      </w:r>
    </w:p>
    <w:p w:rsidR="007C543C" w:rsidRDefault="007C543C" w:rsidP="007C543C">
      <w:pPr>
        <w:ind w:firstLine="708"/>
        <w:contextualSpacing/>
        <w:rPr>
          <w:rFonts w:eastAsia="Times New Roman" w:cs="Times New Roman"/>
          <w:szCs w:val="24"/>
        </w:rPr>
      </w:pPr>
      <w:r w:rsidRPr="005A4261">
        <w:rPr>
          <w:rFonts w:eastAsia="Times New Roman" w:cs="Times New Roman"/>
          <w:szCs w:val="24"/>
        </w:rPr>
        <w:t>- для объектов общеобразовательного назначения</w:t>
      </w:r>
      <w:r>
        <w:rPr>
          <w:rFonts w:eastAsia="Times New Roman" w:cs="Times New Roman"/>
          <w:szCs w:val="24"/>
        </w:rPr>
        <w:t xml:space="preserve"> – 4 этажа, если иное не установлено техническими регламентами;</w:t>
      </w:r>
    </w:p>
    <w:p w:rsidR="007C543C" w:rsidRDefault="007C543C" w:rsidP="007C543C">
      <w:pPr>
        <w:ind w:firstLine="708"/>
        <w:contextualSpacing/>
        <w:rPr>
          <w:rFonts w:eastAsia="Times New Roman" w:cs="Times New Roman"/>
          <w:szCs w:val="24"/>
        </w:rPr>
      </w:pPr>
      <w:r>
        <w:rPr>
          <w:rFonts w:eastAsia="Times New Roman" w:cs="Times New Roman"/>
          <w:szCs w:val="24"/>
        </w:rPr>
        <w:t>- для размещения объектов бытового и коммунального обслуживания – 5 надземных этажей;</w:t>
      </w:r>
    </w:p>
    <w:p w:rsidR="007C543C" w:rsidRDefault="007C543C" w:rsidP="007C543C">
      <w:pPr>
        <w:ind w:firstLine="708"/>
        <w:contextualSpacing/>
        <w:rPr>
          <w:rFonts w:eastAsia="Times New Roman" w:cs="Times New Roman"/>
          <w:szCs w:val="24"/>
        </w:rPr>
      </w:pPr>
      <w:r>
        <w:rPr>
          <w:rFonts w:eastAsia="Times New Roman" w:cs="Times New Roman"/>
          <w:szCs w:val="24"/>
        </w:rPr>
        <w:t>- для размещения рынков, магазинов, объектов общественного питания – 2 надземных этажа;</w:t>
      </w:r>
    </w:p>
    <w:p w:rsidR="007C543C" w:rsidRDefault="007C543C" w:rsidP="007C543C">
      <w:pPr>
        <w:ind w:firstLine="708"/>
        <w:contextualSpacing/>
        <w:rPr>
          <w:rFonts w:eastAsia="Times New Roman" w:cs="Times New Roman"/>
          <w:szCs w:val="24"/>
        </w:rPr>
      </w:pPr>
      <w:r>
        <w:rPr>
          <w:rFonts w:eastAsia="Times New Roman" w:cs="Times New Roman"/>
          <w:szCs w:val="24"/>
        </w:rPr>
        <w:t xml:space="preserve">- </w:t>
      </w:r>
      <w:r w:rsidRPr="005A4261">
        <w:rPr>
          <w:rFonts w:eastAsia="Times New Roman" w:cs="Times New Roman"/>
          <w:szCs w:val="24"/>
        </w:rPr>
        <w:t xml:space="preserve">для </w:t>
      </w:r>
      <w:r>
        <w:rPr>
          <w:rFonts w:eastAsia="Times New Roman" w:cs="Times New Roman"/>
          <w:szCs w:val="24"/>
        </w:rPr>
        <w:t xml:space="preserve">размещения </w:t>
      </w:r>
      <w:r w:rsidRPr="005A4261">
        <w:rPr>
          <w:rFonts w:eastAsia="Times New Roman" w:cs="Times New Roman"/>
          <w:szCs w:val="24"/>
        </w:rPr>
        <w:t>иных объектов капитального строительства</w:t>
      </w:r>
      <w:r>
        <w:rPr>
          <w:rFonts w:eastAsia="Times New Roman" w:cs="Times New Roman"/>
          <w:szCs w:val="24"/>
        </w:rPr>
        <w:t xml:space="preserve"> (за исключением объектов капитального строительства, указанных в пунктах 1, 2 раздела условно разрешенные виды </w:t>
      </w:r>
      <w:r w:rsidRPr="00172D0D">
        <w:rPr>
          <w:rFonts w:eastAsia="Times New Roman" w:cs="Times New Roman"/>
          <w:szCs w:val="24"/>
        </w:rPr>
        <w:t>использования земельных участков и объектов капитального строительства</w:t>
      </w:r>
      <w:r>
        <w:rPr>
          <w:rFonts w:eastAsia="Times New Roman" w:cs="Times New Roman"/>
          <w:szCs w:val="24"/>
        </w:rPr>
        <w:t>), размещение которых возможно в зоне Ж-4 – 9 надземных этажей, если иное не установлено техническими регламентами.</w:t>
      </w:r>
    </w:p>
    <w:p w:rsidR="007C543C" w:rsidRPr="004E645F" w:rsidRDefault="007C543C" w:rsidP="007C543C">
      <w:pPr>
        <w:ind w:firstLine="708"/>
        <w:contextualSpacing/>
        <w:rPr>
          <w:rFonts w:eastAsia="Times New Roman" w:cs="Times New Roman"/>
          <w:b/>
          <w:szCs w:val="24"/>
        </w:rPr>
      </w:pPr>
      <w:r w:rsidRPr="004E645F">
        <w:rPr>
          <w:rFonts w:eastAsia="Times New Roman" w:cs="Times New Roman"/>
          <w:b/>
          <w:szCs w:val="24"/>
        </w:rPr>
        <w:t>Максимальная высота:</w:t>
      </w:r>
    </w:p>
    <w:p w:rsidR="007C543C" w:rsidRDefault="007C543C" w:rsidP="007C543C">
      <w:pPr>
        <w:contextualSpacing/>
        <w:rPr>
          <w:rFonts w:eastAsia="Times New Roman" w:cs="Times New Roman"/>
          <w:szCs w:val="24"/>
        </w:rPr>
      </w:pPr>
      <w:r>
        <w:rPr>
          <w:rFonts w:eastAsia="Times New Roman" w:cs="Times New Roman"/>
          <w:szCs w:val="24"/>
        </w:rPr>
        <w:t xml:space="preserve">- объектов </w:t>
      </w:r>
      <w:r>
        <w:rPr>
          <w:rFonts w:cs="Times New Roman"/>
          <w:szCs w:val="24"/>
        </w:rPr>
        <w:t xml:space="preserve">коммунального обслуживания за исключением вышек связи и иных подобных объектов – 6 м. </w:t>
      </w:r>
    </w:p>
    <w:p w:rsidR="007C543C" w:rsidRDefault="007C543C" w:rsidP="007C543C">
      <w:pPr>
        <w:contextualSpacing/>
        <w:rPr>
          <w:rFonts w:eastAsia="Times New Roman" w:cs="Times New Roman"/>
          <w:szCs w:val="24"/>
        </w:rPr>
      </w:pPr>
      <w:r>
        <w:rPr>
          <w:rFonts w:eastAsia="Times New Roman" w:cs="Times New Roman"/>
          <w:szCs w:val="24"/>
        </w:rPr>
        <w:t>- объектов культового назначения – 25 м.</w:t>
      </w:r>
    </w:p>
    <w:p w:rsidR="007C543C" w:rsidRDefault="007C543C" w:rsidP="007C543C">
      <w:pPr>
        <w:contextualSpacing/>
        <w:rPr>
          <w:rFonts w:eastAsia="Times New Roman" w:cs="Times New Roman"/>
          <w:szCs w:val="24"/>
        </w:rPr>
      </w:pPr>
      <w:r w:rsidRPr="005A4261">
        <w:rPr>
          <w:rFonts w:eastAsia="Times New Roman" w:cs="Times New Roman"/>
          <w:b/>
          <w:color w:val="000000"/>
          <w:szCs w:val="24"/>
        </w:rPr>
        <w:t>Максимальный коэффициент застройки земельного участка</w:t>
      </w:r>
      <w:r>
        <w:rPr>
          <w:rFonts w:eastAsia="Times New Roman" w:cs="Times New Roman"/>
          <w:szCs w:val="24"/>
        </w:rPr>
        <w:t>:</w:t>
      </w:r>
    </w:p>
    <w:p w:rsidR="007C543C" w:rsidRDefault="007C543C" w:rsidP="007C543C">
      <w:pPr>
        <w:contextualSpacing/>
        <w:rPr>
          <w:rFonts w:eastAsia="Times New Roman" w:cs="Times New Roman"/>
          <w:color w:val="000000"/>
          <w:szCs w:val="24"/>
        </w:rPr>
      </w:pPr>
      <w:r>
        <w:rPr>
          <w:rFonts w:eastAsia="Times New Roman" w:cs="Times New Roman"/>
          <w:szCs w:val="24"/>
        </w:rPr>
        <w:t>-</w:t>
      </w:r>
      <w:r w:rsidRPr="005A4261">
        <w:rPr>
          <w:rFonts w:eastAsia="Times New Roman" w:cs="Times New Roman"/>
          <w:szCs w:val="24"/>
        </w:rPr>
        <w:t xml:space="preserve"> </w:t>
      </w:r>
      <w:r>
        <w:rPr>
          <w:rFonts w:eastAsia="Times New Roman" w:cs="Times New Roman"/>
          <w:szCs w:val="24"/>
        </w:rPr>
        <w:t xml:space="preserve">для размещения </w:t>
      </w:r>
      <w:r>
        <w:rPr>
          <w:rFonts w:cs="Times New Roman"/>
          <w:szCs w:val="24"/>
        </w:rPr>
        <w:t>жилой застройки</w:t>
      </w:r>
      <w:r>
        <w:rPr>
          <w:rFonts w:eastAsia="Times New Roman" w:cs="Times New Roman"/>
          <w:color w:val="000000"/>
          <w:szCs w:val="24"/>
        </w:rPr>
        <w:t xml:space="preserve"> – 30%.</w:t>
      </w:r>
    </w:p>
    <w:p w:rsidR="007C543C" w:rsidRDefault="007C543C" w:rsidP="007C543C">
      <w:pPr>
        <w:contextualSpacing/>
        <w:rPr>
          <w:rFonts w:cs="Times New Roman"/>
          <w:szCs w:val="24"/>
        </w:rPr>
      </w:pPr>
      <w:r>
        <w:rPr>
          <w:rFonts w:cs="Times New Roman"/>
          <w:szCs w:val="24"/>
        </w:rPr>
        <w:t xml:space="preserve">- </w:t>
      </w:r>
      <w:r>
        <w:rPr>
          <w:rFonts w:eastAsia="Times New Roman" w:cs="Times New Roman"/>
          <w:szCs w:val="24"/>
        </w:rPr>
        <w:t xml:space="preserve">для размещения объектов </w:t>
      </w:r>
      <w:r>
        <w:rPr>
          <w:rFonts w:cs="Times New Roman"/>
          <w:szCs w:val="24"/>
        </w:rPr>
        <w:t xml:space="preserve">дошкольного образования – 30%; </w:t>
      </w:r>
    </w:p>
    <w:p w:rsidR="007C543C" w:rsidRDefault="007C543C" w:rsidP="007C543C">
      <w:pPr>
        <w:contextualSpacing/>
        <w:rPr>
          <w:rFonts w:cs="Times New Roman"/>
          <w:szCs w:val="24"/>
        </w:rPr>
      </w:pPr>
      <w:r>
        <w:rPr>
          <w:rFonts w:cs="Times New Roman"/>
          <w:szCs w:val="24"/>
        </w:rPr>
        <w:t xml:space="preserve">- </w:t>
      </w:r>
      <w:r>
        <w:rPr>
          <w:rFonts w:eastAsia="Times New Roman" w:cs="Times New Roman"/>
          <w:szCs w:val="24"/>
        </w:rPr>
        <w:t xml:space="preserve">для размещения объектов </w:t>
      </w:r>
      <w:r>
        <w:rPr>
          <w:rFonts w:cs="Times New Roman"/>
          <w:szCs w:val="24"/>
        </w:rPr>
        <w:t>общеобразовательного назначения – 40%.</w:t>
      </w:r>
    </w:p>
    <w:p w:rsidR="007C543C" w:rsidRDefault="007C543C" w:rsidP="007C543C">
      <w:pPr>
        <w:contextualSpacing/>
        <w:rPr>
          <w:rFonts w:cs="Times New Roman"/>
          <w:color w:val="000000"/>
          <w:szCs w:val="24"/>
          <w:shd w:val="clear" w:color="auto" w:fill="FFFFFF"/>
        </w:rPr>
      </w:pPr>
      <w:r>
        <w:rPr>
          <w:rFonts w:eastAsia="Times New Roman" w:cs="Times New Roman"/>
          <w:szCs w:val="24"/>
        </w:rPr>
        <w:t xml:space="preserve">- для размещения объектов </w:t>
      </w:r>
      <w:r>
        <w:rPr>
          <w:rFonts w:cs="Times New Roman"/>
          <w:color w:val="000000"/>
          <w:szCs w:val="24"/>
          <w:shd w:val="clear" w:color="auto" w:fill="FFFFFF"/>
        </w:rPr>
        <w:t>капитального строительства, размещение которых предусмотрено иными указанными выше видами разрешенного использования, за исключением линейных объектов и стоянок – 50%.</w:t>
      </w:r>
    </w:p>
    <w:p w:rsidR="007C543C" w:rsidRPr="005A4261" w:rsidRDefault="007C543C" w:rsidP="007C543C">
      <w:pPr>
        <w:contextualSpacing/>
        <w:rPr>
          <w:rFonts w:cs="Times New Roman"/>
          <w:b/>
          <w:color w:val="000000"/>
          <w:szCs w:val="24"/>
          <w:shd w:val="clear" w:color="auto" w:fill="FFFFFF"/>
        </w:rPr>
      </w:pPr>
      <w:r w:rsidRPr="005A4261">
        <w:rPr>
          <w:rFonts w:cs="Times New Roman"/>
          <w:b/>
          <w:color w:val="000000"/>
          <w:szCs w:val="24"/>
          <w:shd w:val="clear" w:color="auto" w:fill="FFFFFF"/>
        </w:rPr>
        <w:t xml:space="preserve">Коэффициент и плотность застройки </w:t>
      </w:r>
      <w:r>
        <w:rPr>
          <w:rFonts w:cs="Times New Roman"/>
          <w:b/>
          <w:color w:val="000000"/>
          <w:szCs w:val="24"/>
          <w:shd w:val="clear" w:color="auto" w:fill="FFFFFF"/>
        </w:rPr>
        <w:t xml:space="preserve">жилыми домами </w:t>
      </w:r>
      <w:r w:rsidRPr="005A4261">
        <w:rPr>
          <w:rFonts w:cs="Times New Roman"/>
          <w:b/>
          <w:color w:val="000000"/>
          <w:szCs w:val="24"/>
          <w:shd w:val="clear" w:color="auto" w:fill="FFFFFF"/>
        </w:rPr>
        <w:t>кварталов и жилых районов:</w:t>
      </w:r>
    </w:p>
    <w:tbl>
      <w:tblPr>
        <w:tblStyle w:val="a7"/>
        <w:tblW w:w="10173" w:type="dxa"/>
        <w:tblInd w:w="-10" w:type="dxa"/>
        <w:tblCellMar>
          <w:left w:w="98" w:type="dxa"/>
        </w:tblCellMar>
        <w:tblLook w:val="04A0" w:firstRow="1" w:lastRow="0" w:firstColumn="1" w:lastColumn="0" w:noHBand="0" w:noVBand="1"/>
      </w:tblPr>
      <w:tblGrid>
        <w:gridCol w:w="1948"/>
        <w:gridCol w:w="1276"/>
        <w:gridCol w:w="1417"/>
        <w:gridCol w:w="1422"/>
        <w:gridCol w:w="1273"/>
        <w:gridCol w:w="1438"/>
        <w:gridCol w:w="1399"/>
      </w:tblGrid>
      <w:tr w:rsidR="007C543C" w:rsidTr="00CB4279">
        <w:trPr>
          <w:trHeight w:val="502"/>
        </w:trPr>
        <w:tc>
          <w:tcPr>
            <w:tcW w:w="1948" w:type="dxa"/>
            <w:vMerge w:val="restart"/>
            <w:shd w:val="clear" w:color="auto" w:fill="auto"/>
            <w:tcMar>
              <w:left w:w="98" w:type="dxa"/>
            </w:tcMar>
          </w:tcPr>
          <w:p w:rsidR="007C543C" w:rsidRDefault="007C543C" w:rsidP="00CB4279">
            <w:pPr>
              <w:ind w:firstLine="0"/>
              <w:contextualSpacing/>
              <w:rPr>
                <w:szCs w:val="24"/>
              </w:rPr>
            </w:pPr>
            <w:r>
              <w:rPr>
                <w:szCs w:val="24"/>
              </w:rPr>
              <w:t>Вид застройки</w:t>
            </w:r>
          </w:p>
        </w:tc>
        <w:tc>
          <w:tcPr>
            <w:tcW w:w="1276" w:type="dxa"/>
            <w:vMerge w:val="restart"/>
            <w:shd w:val="clear" w:color="auto" w:fill="auto"/>
            <w:tcMar>
              <w:left w:w="98" w:type="dxa"/>
            </w:tcMar>
          </w:tcPr>
          <w:p w:rsidR="007C543C" w:rsidRDefault="007C543C" w:rsidP="00CB4279">
            <w:pPr>
              <w:ind w:firstLine="0"/>
              <w:contextualSpacing/>
              <w:rPr>
                <w:szCs w:val="24"/>
              </w:rPr>
            </w:pPr>
            <w:r>
              <w:rPr>
                <w:rFonts w:eastAsia="Calibri"/>
                <w:szCs w:val="24"/>
              </w:rPr>
              <w:t>Средняя этажность жилых домов</w:t>
            </w:r>
          </w:p>
        </w:tc>
        <w:tc>
          <w:tcPr>
            <w:tcW w:w="2839" w:type="dxa"/>
            <w:gridSpan w:val="2"/>
            <w:shd w:val="clear" w:color="auto" w:fill="auto"/>
            <w:tcMar>
              <w:left w:w="98" w:type="dxa"/>
            </w:tcMar>
          </w:tcPr>
          <w:p w:rsidR="007C543C" w:rsidRDefault="007C543C" w:rsidP="00CB4279">
            <w:pPr>
              <w:ind w:firstLine="0"/>
              <w:jc w:val="center"/>
              <w:rPr>
                <w:szCs w:val="24"/>
              </w:rPr>
            </w:pPr>
            <w:r>
              <w:rPr>
                <w:szCs w:val="24"/>
              </w:rPr>
              <w:t>Квартал</w:t>
            </w:r>
          </w:p>
        </w:tc>
        <w:tc>
          <w:tcPr>
            <w:tcW w:w="4110" w:type="dxa"/>
            <w:gridSpan w:val="3"/>
            <w:shd w:val="clear" w:color="auto" w:fill="auto"/>
            <w:tcMar>
              <w:left w:w="98" w:type="dxa"/>
            </w:tcMar>
          </w:tcPr>
          <w:p w:rsidR="007C543C" w:rsidRDefault="007C543C" w:rsidP="00CB4279">
            <w:pPr>
              <w:ind w:firstLine="0"/>
              <w:jc w:val="center"/>
              <w:rPr>
                <w:szCs w:val="24"/>
              </w:rPr>
            </w:pPr>
            <w:r>
              <w:rPr>
                <w:szCs w:val="24"/>
              </w:rPr>
              <w:t>Жилой район</w:t>
            </w:r>
          </w:p>
        </w:tc>
      </w:tr>
      <w:tr w:rsidR="007C543C" w:rsidTr="00CB4279">
        <w:trPr>
          <w:trHeight w:val="915"/>
        </w:trPr>
        <w:tc>
          <w:tcPr>
            <w:tcW w:w="1948" w:type="dxa"/>
            <w:vMerge/>
            <w:shd w:val="clear" w:color="auto" w:fill="auto"/>
            <w:tcMar>
              <w:left w:w="98" w:type="dxa"/>
            </w:tcMar>
          </w:tcPr>
          <w:p w:rsidR="007C543C" w:rsidRDefault="007C543C" w:rsidP="00CB4279">
            <w:pPr>
              <w:ind w:firstLine="0"/>
              <w:contextualSpacing/>
            </w:pPr>
          </w:p>
        </w:tc>
        <w:tc>
          <w:tcPr>
            <w:tcW w:w="1276" w:type="dxa"/>
            <w:vMerge/>
            <w:shd w:val="clear" w:color="auto" w:fill="auto"/>
            <w:tcMar>
              <w:left w:w="98" w:type="dxa"/>
            </w:tcMar>
          </w:tcPr>
          <w:p w:rsidR="007C543C" w:rsidRDefault="007C543C" w:rsidP="00CB4279">
            <w:pPr>
              <w:ind w:firstLine="0"/>
              <w:contextualSpacing/>
            </w:pPr>
          </w:p>
        </w:tc>
        <w:tc>
          <w:tcPr>
            <w:tcW w:w="1417" w:type="dxa"/>
            <w:shd w:val="clear" w:color="auto" w:fill="auto"/>
            <w:tcMar>
              <w:left w:w="98" w:type="dxa"/>
            </w:tcMar>
          </w:tcPr>
          <w:p w:rsidR="007C543C" w:rsidRDefault="007C543C" w:rsidP="00CB4279">
            <w:pPr>
              <w:ind w:firstLine="0"/>
              <w:rPr>
                <w:szCs w:val="24"/>
              </w:rPr>
            </w:pPr>
            <w:proofErr w:type="spellStart"/>
            <w:proofErr w:type="gramStart"/>
            <w:r>
              <w:rPr>
                <w:rFonts w:eastAsia="Calibri"/>
                <w:szCs w:val="24"/>
              </w:rPr>
              <w:t>Коэффици-ент</w:t>
            </w:r>
            <w:proofErr w:type="spellEnd"/>
            <w:proofErr w:type="gramEnd"/>
            <w:r>
              <w:rPr>
                <w:rFonts w:eastAsia="Calibri"/>
                <w:szCs w:val="24"/>
              </w:rPr>
              <w:t xml:space="preserve"> застройки жилыми домами, не более (процент)</w:t>
            </w:r>
          </w:p>
        </w:tc>
        <w:tc>
          <w:tcPr>
            <w:tcW w:w="1422" w:type="dxa"/>
            <w:shd w:val="clear" w:color="auto" w:fill="auto"/>
            <w:tcMar>
              <w:left w:w="98" w:type="dxa"/>
            </w:tcMar>
          </w:tcPr>
          <w:p w:rsidR="007C543C" w:rsidRDefault="007C543C" w:rsidP="00CB4279">
            <w:pPr>
              <w:ind w:firstLine="0"/>
              <w:rPr>
                <w:szCs w:val="24"/>
              </w:rPr>
            </w:pPr>
            <w:r>
              <w:rPr>
                <w:rFonts w:eastAsia="Calibri"/>
                <w:szCs w:val="24"/>
              </w:rPr>
              <w:t xml:space="preserve">Плотность застройки жилыми домами, не более, </w:t>
            </w:r>
            <w:r>
              <w:rPr>
                <w:rFonts w:eastAsia="Calibri"/>
                <w:szCs w:val="24"/>
              </w:rPr>
              <w:br/>
              <w:t>кв. м/</w:t>
            </w:r>
            <w:proofErr w:type="gramStart"/>
            <w:r>
              <w:rPr>
                <w:rFonts w:eastAsia="Calibri"/>
                <w:szCs w:val="24"/>
              </w:rPr>
              <w:t>га</w:t>
            </w:r>
            <w:proofErr w:type="gramEnd"/>
          </w:p>
        </w:tc>
        <w:tc>
          <w:tcPr>
            <w:tcW w:w="1273" w:type="dxa"/>
            <w:shd w:val="clear" w:color="auto" w:fill="auto"/>
            <w:tcMar>
              <w:left w:w="98" w:type="dxa"/>
            </w:tcMar>
          </w:tcPr>
          <w:p w:rsidR="007C543C" w:rsidRDefault="007C543C" w:rsidP="00CB4279">
            <w:pPr>
              <w:ind w:firstLine="0"/>
              <w:rPr>
                <w:szCs w:val="24"/>
              </w:rPr>
            </w:pPr>
            <w:proofErr w:type="spellStart"/>
            <w:proofErr w:type="gramStart"/>
            <w:r>
              <w:rPr>
                <w:rFonts w:eastAsia="Calibri"/>
                <w:szCs w:val="24"/>
              </w:rPr>
              <w:t>Коэффи-циент</w:t>
            </w:r>
            <w:proofErr w:type="spellEnd"/>
            <w:proofErr w:type="gramEnd"/>
            <w:r>
              <w:rPr>
                <w:rFonts w:eastAsia="Calibri"/>
                <w:szCs w:val="24"/>
              </w:rPr>
              <w:t xml:space="preserve"> застройки жилыми домами, не более (процент)</w:t>
            </w:r>
          </w:p>
        </w:tc>
        <w:tc>
          <w:tcPr>
            <w:tcW w:w="1438" w:type="dxa"/>
            <w:shd w:val="clear" w:color="auto" w:fill="auto"/>
            <w:tcMar>
              <w:left w:w="98" w:type="dxa"/>
            </w:tcMar>
          </w:tcPr>
          <w:p w:rsidR="007C543C" w:rsidRDefault="007C543C" w:rsidP="00CB4279">
            <w:pPr>
              <w:ind w:firstLine="0"/>
              <w:rPr>
                <w:rFonts w:eastAsia="Calibri"/>
                <w:szCs w:val="24"/>
              </w:rPr>
            </w:pPr>
            <w:r>
              <w:rPr>
                <w:rFonts w:eastAsia="Calibri"/>
                <w:szCs w:val="24"/>
              </w:rPr>
              <w:t xml:space="preserve">Плотность застройки жилыми домами, не более, </w:t>
            </w:r>
          </w:p>
          <w:p w:rsidR="007C543C" w:rsidRDefault="007C543C" w:rsidP="00CB4279">
            <w:pPr>
              <w:ind w:firstLine="0"/>
              <w:rPr>
                <w:szCs w:val="24"/>
              </w:rPr>
            </w:pPr>
            <w:r>
              <w:rPr>
                <w:rFonts w:eastAsia="Calibri"/>
                <w:szCs w:val="24"/>
              </w:rPr>
              <w:t>кв. м/</w:t>
            </w:r>
            <w:proofErr w:type="gramStart"/>
            <w:r>
              <w:rPr>
                <w:rFonts w:eastAsia="Calibri"/>
                <w:szCs w:val="24"/>
              </w:rPr>
              <w:t>га</w:t>
            </w:r>
            <w:proofErr w:type="gramEnd"/>
          </w:p>
        </w:tc>
        <w:tc>
          <w:tcPr>
            <w:tcW w:w="1399" w:type="dxa"/>
            <w:shd w:val="clear" w:color="auto" w:fill="auto"/>
            <w:tcMar>
              <w:left w:w="98" w:type="dxa"/>
            </w:tcMar>
          </w:tcPr>
          <w:p w:rsidR="007C543C" w:rsidRDefault="007C543C" w:rsidP="00CB4279">
            <w:pPr>
              <w:ind w:firstLine="0"/>
              <w:rPr>
                <w:szCs w:val="24"/>
              </w:rPr>
            </w:pPr>
            <w:proofErr w:type="spellStart"/>
            <w:proofErr w:type="gramStart"/>
            <w:r>
              <w:rPr>
                <w:rFonts w:eastAsia="Calibri"/>
                <w:szCs w:val="24"/>
              </w:rPr>
              <w:t>Коэффици-ент</w:t>
            </w:r>
            <w:proofErr w:type="spellEnd"/>
            <w:proofErr w:type="gramEnd"/>
            <w:r>
              <w:rPr>
                <w:rFonts w:eastAsia="Calibri"/>
                <w:szCs w:val="24"/>
              </w:rPr>
              <w:t xml:space="preserve"> застройки жилыми домами, не более (процент)</w:t>
            </w:r>
          </w:p>
        </w:tc>
      </w:tr>
      <w:tr w:rsidR="007C543C" w:rsidTr="00CB4279">
        <w:trPr>
          <w:trHeight w:val="240"/>
        </w:trPr>
        <w:tc>
          <w:tcPr>
            <w:tcW w:w="1948" w:type="dxa"/>
            <w:shd w:val="clear" w:color="auto" w:fill="auto"/>
            <w:tcMar>
              <w:left w:w="98" w:type="dxa"/>
            </w:tcMar>
          </w:tcPr>
          <w:p w:rsidR="007C543C" w:rsidRDefault="007C543C" w:rsidP="00CB4279">
            <w:pPr>
              <w:ind w:firstLine="0"/>
              <w:contextualSpacing/>
              <w:rPr>
                <w:szCs w:val="24"/>
              </w:rPr>
            </w:pPr>
            <w:proofErr w:type="spellStart"/>
            <w:proofErr w:type="gramStart"/>
            <w:r>
              <w:rPr>
                <w:szCs w:val="24"/>
              </w:rPr>
              <w:t>Многоквартир-ные</w:t>
            </w:r>
            <w:proofErr w:type="spellEnd"/>
            <w:proofErr w:type="gramEnd"/>
            <w:r>
              <w:rPr>
                <w:szCs w:val="24"/>
              </w:rPr>
              <w:t xml:space="preserve"> жилые дома</w:t>
            </w:r>
          </w:p>
        </w:tc>
        <w:tc>
          <w:tcPr>
            <w:tcW w:w="1276" w:type="dxa"/>
            <w:shd w:val="clear" w:color="auto" w:fill="auto"/>
            <w:tcMar>
              <w:left w:w="98" w:type="dxa"/>
            </w:tcMar>
          </w:tcPr>
          <w:p w:rsidR="007C543C" w:rsidRPr="004313A6" w:rsidRDefault="007C543C" w:rsidP="00CB4279">
            <w:pPr>
              <w:autoSpaceDE w:val="0"/>
              <w:autoSpaceDN w:val="0"/>
              <w:adjustRightInd w:val="0"/>
              <w:ind w:firstLine="0"/>
              <w:contextualSpacing/>
              <w:rPr>
                <w:szCs w:val="24"/>
              </w:rPr>
            </w:pPr>
            <w:r w:rsidRPr="004313A6">
              <w:rPr>
                <w:szCs w:val="24"/>
              </w:rPr>
              <w:t>9</w:t>
            </w:r>
          </w:p>
        </w:tc>
        <w:tc>
          <w:tcPr>
            <w:tcW w:w="1417" w:type="dxa"/>
            <w:shd w:val="clear" w:color="auto" w:fill="auto"/>
            <w:tcMar>
              <w:left w:w="98" w:type="dxa"/>
            </w:tcMar>
          </w:tcPr>
          <w:p w:rsidR="007C543C" w:rsidRPr="004313A6" w:rsidRDefault="007C543C" w:rsidP="00CB4279">
            <w:pPr>
              <w:pStyle w:val="ConsPlusNormal"/>
              <w:contextualSpacing/>
              <w:jc w:val="center"/>
            </w:pPr>
            <w:r w:rsidRPr="004313A6">
              <w:t>16,7</w:t>
            </w:r>
          </w:p>
        </w:tc>
        <w:tc>
          <w:tcPr>
            <w:tcW w:w="1422" w:type="dxa"/>
            <w:shd w:val="clear" w:color="auto" w:fill="auto"/>
            <w:tcMar>
              <w:left w:w="98" w:type="dxa"/>
            </w:tcMar>
          </w:tcPr>
          <w:p w:rsidR="007C543C" w:rsidRPr="004313A6" w:rsidRDefault="007C543C" w:rsidP="00CB4279">
            <w:pPr>
              <w:pStyle w:val="ConsPlusNormal"/>
              <w:contextualSpacing/>
              <w:jc w:val="center"/>
            </w:pPr>
            <w:r w:rsidRPr="004313A6">
              <w:t>15100</w:t>
            </w:r>
          </w:p>
        </w:tc>
        <w:tc>
          <w:tcPr>
            <w:tcW w:w="1273" w:type="dxa"/>
            <w:shd w:val="clear" w:color="auto" w:fill="auto"/>
            <w:tcMar>
              <w:left w:w="98" w:type="dxa"/>
            </w:tcMar>
          </w:tcPr>
          <w:p w:rsidR="007C543C" w:rsidRPr="004313A6" w:rsidRDefault="007C543C" w:rsidP="00CB4279">
            <w:pPr>
              <w:pStyle w:val="ConsPlusNormal"/>
              <w:contextualSpacing/>
              <w:jc w:val="center"/>
            </w:pPr>
            <w:r w:rsidRPr="004313A6">
              <w:t>6,7</w:t>
            </w:r>
          </w:p>
        </w:tc>
        <w:tc>
          <w:tcPr>
            <w:tcW w:w="1438" w:type="dxa"/>
            <w:shd w:val="clear" w:color="auto" w:fill="auto"/>
            <w:tcMar>
              <w:left w:w="98" w:type="dxa"/>
            </w:tcMar>
          </w:tcPr>
          <w:p w:rsidR="007C543C" w:rsidRPr="004313A6" w:rsidRDefault="007C543C" w:rsidP="00CB4279">
            <w:pPr>
              <w:pStyle w:val="ConsPlusNormal"/>
              <w:contextualSpacing/>
              <w:jc w:val="center"/>
            </w:pPr>
            <w:r w:rsidRPr="004313A6">
              <w:t>6040</w:t>
            </w:r>
          </w:p>
        </w:tc>
        <w:tc>
          <w:tcPr>
            <w:tcW w:w="1399" w:type="dxa"/>
            <w:shd w:val="clear" w:color="auto" w:fill="auto"/>
            <w:tcMar>
              <w:left w:w="98" w:type="dxa"/>
            </w:tcMar>
          </w:tcPr>
          <w:p w:rsidR="007C543C" w:rsidRPr="004313A6" w:rsidRDefault="007C543C" w:rsidP="00CB4279">
            <w:pPr>
              <w:pStyle w:val="ConsPlusNormal"/>
              <w:contextualSpacing/>
              <w:jc w:val="center"/>
            </w:pPr>
            <w:r w:rsidRPr="004313A6">
              <w:t>216</w:t>
            </w:r>
          </w:p>
        </w:tc>
      </w:tr>
    </w:tbl>
    <w:p w:rsidR="007C543C" w:rsidRDefault="007C543C" w:rsidP="007C543C">
      <w:pPr>
        <w:contextualSpacing/>
        <w:rPr>
          <w:rFonts w:cs="Times New Roman"/>
          <w:szCs w:val="24"/>
        </w:rPr>
      </w:pPr>
    </w:p>
    <w:p w:rsidR="007C543C" w:rsidRDefault="007C543C" w:rsidP="007C543C">
      <w:pPr>
        <w:contextualSpacing/>
        <w:rPr>
          <w:rFonts w:cs="Times New Roman"/>
          <w:szCs w:val="24"/>
        </w:rPr>
      </w:pPr>
      <w:r w:rsidRPr="005A4261">
        <w:rPr>
          <w:rFonts w:eastAsia="Times New Roman" w:cs="Times New Roman"/>
          <w:b/>
          <w:szCs w:val="24"/>
        </w:rPr>
        <w:lastRenderedPageBreak/>
        <w:t>Минимальные расстояния между зданиями, строениями, сооружениями</w:t>
      </w:r>
      <w:r>
        <w:rPr>
          <w:rFonts w:cs="Times New Roman"/>
          <w:szCs w:val="24"/>
        </w:rPr>
        <w:t xml:space="preserve"> </w:t>
      </w:r>
      <w:r>
        <w:rPr>
          <w:rFonts w:eastAsia="Times New Roman" w:cs="Times New Roman"/>
          <w:szCs w:val="24"/>
        </w:rPr>
        <w:t>устанавливаются в соответствии с нормативами по противопожарной безопасности и инсоляции.</w:t>
      </w:r>
    </w:p>
    <w:p w:rsidR="007C543C" w:rsidRDefault="007C543C" w:rsidP="007C543C">
      <w:pPr>
        <w:contextualSpacing/>
        <w:rPr>
          <w:rFonts w:cs="Times New Roman"/>
          <w:szCs w:val="24"/>
        </w:rPr>
      </w:pPr>
      <w:r>
        <w:rPr>
          <w:rFonts w:cs="Times New Roman"/>
          <w:szCs w:val="24"/>
        </w:rPr>
        <w:t xml:space="preserve">На территории зоны Ж-4 допускается размещение объектов нежилого назначения основных и вспомогательных видов использования </w:t>
      </w:r>
      <w:proofErr w:type="gramStart"/>
      <w:r>
        <w:rPr>
          <w:rFonts w:cs="Times New Roman"/>
          <w:szCs w:val="24"/>
        </w:rPr>
        <w:t>во</w:t>
      </w:r>
      <w:proofErr w:type="gramEnd"/>
      <w:r>
        <w:rPr>
          <w:rFonts w:cs="Times New Roman"/>
          <w:szCs w:val="24"/>
        </w:rPr>
        <w:t xml:space="preserve"> встроенных и встроенно-пристроенных к многоквартирным жилым домам и помещениям. При этом должны соблюдаться требования технических регламентов и иных требований согласно действующему законодательству.</w:t>
      </w:r>
    </w:p>
    <w:p w:rsidR="007C543C" w:rsidRDefault="007C543C" w:rsidP="007C543C">
      <w:pPr>
        <w:contextualSpacing/>
        <w:rPr>
          <w:rFonts w:cs="Times New Roman"/>
          <w:szCs w:val="24"/>
        </w:rPr>
      </w:pPr>
      <w:r>
        <w:rPr>
          <w:rFonts w:cs="Times New Roman"/>
          <w:szCs w:val="24"/>
        </w:rPr>
        <w:t>Иные показатели по параметрам застройки зоны Ж-4: радиусы обслуживания учреждениями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региональными нормативами градостроительного проектирования.</w:t>
      </w:r>
    </w:p>
    <w:p w:rsidR="007C543C" w:rsidRDefault="007C543C" w:rsidP="007C543C">
      <w:pPr>
        <w:rPr>
          <w:b/>
        </w:rPr>
      </w:pPr>
    </w:p>
    <w:p w:rsidR="002550AB" w:rsidRPr="00195160" w:rsidRDefault="002550AB" w:rsidP="002550AB">
      <w:pPr>
        <w:rPr>
          <w:b/>
        </w:rPr>
      </w:pPr>
      <w:r w:rsidRPr="00195160">
        <w:rPr>
          <w:b/>
        </w:rPr>
        <w:t xml:space="preserve">Ж-5 – зона детских учреждений дошкольного и школьного образования </w:t>
      </w:r>
    </w:p>
    <w:p w:rsidR="002550AB" w:rsidRDefault="002550AB" w:rsidP="002550AB">
      <w:pPr>
        <w:rPr>
          <w:rFonts w:cs="Times New Roman"/>
          <w:i/>
        </w:rPr>
      </w:pPr>
      <w:r>
        <w:rPr>
          <w:rFonts w:cs="Times New Roman"/>
          <w:i/>
        </w:rPr>
        <w:t>Зона Ж-5 выделена для размещения в жилых зонах отдельно стоящих объектов дошкольного, начального общего и среднего образования.</w:t>
      </w:r>
    </w:p>
    <w:p w:rsidR="002550AB" w:rsidRDefault="002550AB" w:rsidP="002550AB">
      <w:pPr>
        <w:pStyle w:val="Iauiue"/>
        <w:suppressAutoHyphens w:val="0"/>
        <w:ind w:firstLine="709"/>
        <w:contextualSpacing/>
        <w:jc w:val="both"/>
      </w:pPr>
      <w:r>
        <w:rPr>
          <w:rFonts w:eastAsia="Times New Roman"/>
          <w:b/>
          <w:sz w:val="24"/>
          <w:szCs w:val="24"/>
          <w:lang w:eastAsia="ru-RU"/>
        </w:rPr>
        <w:t>Основные виды разрешенного использования земельных участков и объектов капитального строительства:</w:t>
      </w:r>
    </w:p>
    <w:p w:rsidR="002550AB" w:rsidRDefault="002550AB" w:rsidP="002550AB">
      <w:pPr>
        <w:widowControl w:val="0"/>
        <w:contextualSpacing/>
      </w:pPr>
      <w:r>
        <w:rPr>
          <w:rFonts w:cs="Times New Roman"/>
          <w:szCs w:val="24"/>
        </w:rPr>
        <w:t>Дошкольное, начальное и среднее общее образование (код 3.5.1):</w:t>
      </w:r>
    </w:p>
    <w:p w:rsidR="002550AB" w:rsidRDefault="002550AB" w:rsidP="002550AB">
      <w:pPr>
        <w:widowControl w:val="0"/>
        <w:contextualSpacing/>
      </w:pPr>
      <w:proofErr w:type="gramStart"/>
      <w:r>
        <w:rPr>
          <w:rFonts w:cs="Times New Roman"/>
          <w:szCs w:val="24"/>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2550AB" w:rsidRDefault="002550AB" w:rsidP="002550AB">
      <w:pPr>
        <w:widowControl w:val="0"/>
        <w:contextualSpacing/>
      </w:pPr>
      <w:r>
        <w:rPr>
          <w:rFonts w:cs="Times New Roman"/>
          <w:szCs w:val="24"/>
        </w:rPr>
        <w:t>- благоустройство и озеленение прилегающих территорий.</w:t>
      </w:r>
    </w:p>
    <w:p w:rsidR="002550AB" w:rsidRDefault="002550AB" w:rsidP="002550AB">
      <w:pPr>
        <w:widowControl w:val="0"/>
        <w:contextualSpacing/>
      </w:pPr>
      <w:r>
        <w:rPr>
          <w:rFonts w:eastAsia="Times New Roman" w:cs="Times New Roman"/>
          <w:b/>
          <w:szCs w:val="24"/>
        </w:rPr>
        <w:t>Вспомогательные виды разрешенного использования земельных участков и объектов капитального строительства:</w:t>
      </w:r>
    </w:p>
    <w:p w:rsidR="002550AB" w:rsidRDefault="002550AB" w:rsidP="002550AB">
      <w:pPr>
        <w:widowControl w:val="0"/>
        <w:contextualSpacing/>
      </w:pPr>
      <w:r>
        <w:rPr>
          <w:rFonts w:cs="Times New Roman"/>
          <w:szCs w:val="24"/>
        </w:rPr>
        <w:t xml:space="preserve"> Коммунальное обслуживание (код 3.1):</w:t>
      </w:r>
    </w:p>
    <w:p w:rsidR="002550AB" w:rsidRDefault="002550AB" w:rsidP="002550AB">
      <w:pPr>
        <w:widowControl w:val="0"/>
        <w:contextualSpacing/>
      </w:pPr>
      <w:proofErr w:type="gramStart"/>
      <w:r>
        <w:rPr>
          <w:rFonts w:cs="Times New Roman"/>
          <w:szCs w:val="24"/>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(водопроводов, линий электропередач, трансформаторных подстанций, газопроводов, линий связи, телефонных станций, канализаций).</w:t>
      </w:r>
      <w:proofErr w:type="gramEnd"/>
    </w:p>
    <w:p w:rsidR="002550AB" w:rsidRDefault="002550AB" w:rsidP="002550AB">
      <w:pPr>
        <w:pStyle w:val="Iauiue"/>
        <w:suppressAutoHyphens w:val="0"/>
        <w:ind w:firstLine="709"/>
        <w:contextualSpacing/>
        <w:jc w:val="both"/>
      </w:pPr>
      <w:r>
        <w:rPr>
          <w:rFonts w:eastAsia="Times New Roman"/>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50AB" w:rsidRDefault="002550AB" w:rsidP="002550AB">
      <w:pPr>
        <w:contextualSpacing/>
        <w:rPr>
          <w:rFonts w:cs="Times New Roman"/>
          <w:szCs w:val="24"/>
        </w:rPr>
      </w:pPr>
      <w:r>
        <w:rPr>
          <w:rFonts w:cs="Times New Roman"/>
          <w:szCs w:val="24"/>
        </w:rPr>
        <w:t>Объекты дошкольного, начального и среднего общего образования следует размещать на самостоятельном земельном участке.</w:t>
      </w:r>
    </w:p>
    <w:p w:rsidR="002550AB" w:rsidRDefault="002550AB" w:rsidP="002550AB">
      <w:pPr>
        <w:contextualSpacing/>
        <w:rPr>
          <w:rFonts w:eastAsia="Times New Roman" w:cs="Times New Roman"/>
          <w:szCs w:val="24"/>
        </w:rPr>
      </w:pPr>
      <w:r w:rsidRPr="001F2709">
        <w:rPr>
          <w:rFonts w:eastAsia="Times New Roman" w:cs="Times New Roman"/>
          <w:b/>
          <w:szCs w:val="24"/>
        </w:rPr>
        <w:t xml:space="preserve">Минимальный размер земельного участка для </w:t>
      </w:r>
      <w:r>
        <w:rPr>
          <w:rFonts w:eastAsia="Times New Roman" w:cs="Times New Roman"/>
          <w:b/>
          <w:szCs w:val="24"/>
        </w:rPr>
        <w:t xml:space="preserve">объектов дошкольного образования </w:t>
      </w:r>
      <w:r w:rsidRPr="00F46F74">
        <w:rPr>
          <w:rFonts w:eastAsia="Times New Roman" w:cs="Times New Roman"/>
          <w:szCs w:val="24"/>
        </w:rPr>
        <w:t xml:space="preserve"> </w:t>
      </w:r>
      <w:r>
        <w:rPr>
          <w:rFonts w:eastAsia="Times New Roman" w:cs="Times New Roman"/>
          <w:szCs w:val="24"/>
        </w:rPr>
        <w:t>при вместимости:</w:t>
      </w:r>
    </w:p>
    <w:p w:rsidR="002550AB" w:rsidRDefault="002550AB" w:rsidP="002550AB">
      <w:pPr>
        <w:contextualSpacing/>
        <w:rPr>
          <w:rFonts w:eastAsia="Times New Roman" w:cs="Times New Roman"/>
          <w:szCs w:val="24"/>
        </w:rPr>
      </w:pPr>
      <w:r>
        <w:rPr>
          <w:rFonts w:eastAsia="Times New Roman" w:cs="Times New Roman"/>
          <w:szCs w:val="24"/>
        </w:rPr>
        <w:t>до 100 мест – 40 кв. м/место;</w:t>
      </w:r>
    </w:p>
    <w:p w:rsidR="002550AB" w:rsidRDefault="002550AB" w:rsidP="002550AB">
      <w:pPr>
        <w:contextualSpacing/>
        <w:rPr>
          <w:rFonts w:eastAsia="Times New Roman" w:cs="Times New Roman"/>
          <w:szCs w:val="24"/>
        </w:rPr>
      </w:pPr>
      <w:r>
        <w:rPr>
          <w:rFonts w:eastAsia="Times New Roman" w:cs="Times New Roman"/>
          <w:szCs w:val="24"/>
        </w:rPr>
        <w:t>от 100 до 150 мест – 35 кв. м/место;</w:t>
      </w:r>
    </w:p>
    <w:p w:rsidR="002550AB" w:rsidRDefault="002550AB" w:rsidP="002550AB">
      <w:pPr>
        <w:contextualSpacing/>
        <w:rPr>
          <w:rFonts w:eastAsia="Times New Roman" w:cs="Times New Roman"/>
          <w:szCs w:val="24"/>
        </w:rPr>
      </w:pPr>
      <w:r>
        <w:rPr>
          <w:rFonts w:eastAsia="Times New Roman" w:cs="Times New Roman"/>
          <w:szCs w:val="24"/>
        </w:rPr>
        <w:t>свыше 150 мест – 30 кв. м/место.</w:t>
      </w:r>
    </w:p>
    <w:p w:rsidR="002550AB" w:rsidRDefault="002550AB" w:rsidP="002550AB">
      <w:pPr>
        <w:contextualSpacing/>
        <w:rPr>
          <w:rFonts w:eastAsia="Times New Roman" w:cs="Times New Roman"/>
          <w:szCs w:val="24"/>
        </w:rPr>
      </w:pPr>
      <w:r w:rsidRPr="001F2709">
        <w:rPr>
          <w:rFonts w:eastAsia="Times New Roman" w:cs="Times New Roman"/>
          <w:b/>
          <w:szCs w:val="24"/>
        </w:rPr>
        <w:t xml:space="preserve">Минимальный размер земельного участка для </w:t>
      </w:r>
      <w:r>
        <w:rPr>
          <w:rFonts w:eastAsia="Times New Roman" w:cs="Times New Roman"/>
          <w:b/>
          <w:szCs w:val="24"/>
        </w:rPr>
        <w:t>объектов общеобразовательного</w:t>
      </w:r>
      <w:r w:rsidRPr="001F2709">
        <w:rPr>
          <w:rFonts w:eastAsia="Times New Roman" w:cs="Times New Roman"/>
          <w:b/>
          <w:szCs w:val="24"/>
        </w:rPr>
        <w:t xml:space="preserve"> </w:t>
      </w:r>
      <w:r>
        <w:rPr>
          <w:rFonts w:eastAsia="Times New Roman" w:cs="Times New Roman"/>
          <w:b/>
          <w:szCs w:val="24"/>
        </w:rPr>
        <w:t>назначения</w:t>
      </w:r>
      <w:r>
        <w:rPr>
          <w:rFonts w:eastAsia="Times New Roman" w:cs="Times New Roman"/>
          <w:szCs w:val="24"/>
        </w:rPr>
        <w:t xml:space="preserve"> при вместимости:</w:t>
      </w:r>
    </w:p>
    <w:p w:rsidR="002550AB" w:rsidRDefault="002550AB" w:rsidP="002550AB">
      <w:pPr>
        <w:contextualSpacing/>
        <w:rPr>
          <w:rFonts w:eastAsia="Times New Roman" w:cs="Times New Roman"/>
          <w:szCs w:val="24"/>
        </w:rPr>
      </w:pPr>
      <w:r>
        <w:rPr>
          <w:rFonts w:eastAsia="Times New Roman" w:cs="Times New Roman"/>
          <w:szCs w:val="24"/>
        </w:rPr>
        <w:t>до 600 учащихся – 50 кв. м на одного учащегося;</w:t>
      </w:r>
    </w:p>
    <w:p w:rsidR="002550AB" w:rsidRDefault="002550AB" w:rsidP="002550AB">
      <w:pPr>
        <w:contextualSpacing/>
        <w:rPr>
          <w:rFonts w:eastAsia="Times New Roman" w:cs="Times New Roman"/>
          <w:szCs w:val="24"/>
        </w:rPr>
      </w:pPr>
      <w:r>
        <w:rPr>
          <w:rFonts w:eastAsia="Times New Roman" w:cs="Times New Roman"/>
          <w:szCs w:val="24"/>
        </w:rPr>
        <w:t>от 600 до 800 учащихся – 40 кв. м на одного учащегося;</w:t>
      </w:r>
    </w:p>
    <w:p w:rsidR="002550AB" w:rsidRDefault="002550AB" w:rsidP="002550AB">
      <w:pPr>
        <w:contextualSpacing/>
        <w:rPr>
          <w:rFonts w:eastAsia="Times New Roman" w:cs="Times New Roman"/>
          <w:szCs w:val="24"/>
        </w:rPr>
      </w:pPr>
      <w:r>
        <w:rPr>
          <w:rFonts w:eastAsia="Times New Roman" w:cs="Times New Roman"/>
          <w:szCs w:val="24"/>
        </w:rPr>
        <w:t>свыше 800 учащихся – 33 кв. м на одного учащегося.</w:t>
      </w:r>
    </w:p>
    <w:p w:rsidR="002550AB" w:rsidRDefault="002550AB" w:rsidP="002550AB">
      <w:pPr>
        <w:contextualSpacing/>
        <w:rPr>
          <w:rFonts w:eastAsia="Times New Roman" w:cs="Times New Roman"/>
          <w:szCs w:val="24"/>
        </w:rPr>
      </w:pPr>
      <w:r w:rsidRPr="004E645F">
        <w:rPr>
          <w:rFonts w:eastAsia="Times New Roman" w:cs="Times New Roman"/>
          <w:b/>
          <w:szCs w:val="24"/>
        </w:rPr>
        <w:t>Минимальные отступы</w:t>
      </w:r>
      <w:r>
        <w:rPr>
          <w:rFonts w:eastAsia="Times New Roman" w:cs="Times New Roman"/>
          <w:szCs w:val="24"/>
        </w:rPr>
        <w:t xml:space="preserve"> в целях определения допустимого размещения объекта:</w:t>
      </w:r>
    </w:p>
    <w:p w:rsidR="002550AB" w:rsidRDefault="002550AB" w:rsidP="002550AB">
      <w:pPr>
        <w:contextualSpacing/>
        <w:rPr>
          <w:rFonts w:eastAsia="Times New Roman" w:cs="Times New Roman"/>
          <w:szCs w:val="24"/>
        </w:rPr>
      </w:pPr>
      <w:proofErr w:type="gramStart"/>
      <w:r>
        <w:rPr>
          <w:rFonts w:eastAsia="Times New Roman" w:cs="Times New Roman"/>
          <w:szCs w:val="24"/>
        </w:rPr>
        <w:lastRenderedPageBreak/>
        <w:t xml:space="preserve">- </w:t>
      </w:r>
      <w:r>
        <w:rPr>
          <w:rFonts w:cs="Times New Roman"/>
          <w:szCs w:val="24"/>
        </w:rPr>
        <w:t xml:space="preserve">от красных линий улиц до объектов дошкольного образования и общеобразовательного назначения: 25 м (до объекта в существующей застройки 15 м). </w:t>
      </w:r>
      <w:proofErr w:type="gramEnd"/>
    </w:p>
    <w:p w:rsidR="002550AB" w:rsidRDefault="002550AB" w:rsidP="002550AB">
      <w:pPr>
        <w:contextualSpacing/>
        <w:rPr>
          <w:rFonts w:cs="Times New Roman"/>
          <w:szCs w:val="24"/>
        </w:rPr>
      </w:pPr>
      <w:proofErr w:type="gramStart"/>
      <w:r>
        <w:rPr>
          <w:rFonts w:cs="Times New Roman"/>
          <w:szCs w:val="24"/>
        </w:rPr>
        <w:t>- от границ земельного участка в целях определения места допустимого размещения объектов коммунального обслуживания, предназначенных для поставки воды, тепла, электричества, газа, предоставления услуг связи, водопроводов, линий электропередач, трансформаторных подстанций, газопроводов, линий связи, канализаций: 0,5 м.</w:t>
      </w:r>
      <w:proofErr w:type="gramEnd"/>
    </w:p>
    <w:p w:rsidR="002550AB" w:rsidRDefault="002550AB" w:rsidP="002550AB">
      <w:pPr>
        <w:ind w:firstLine="708"/>
        <w:contextualSpacing/>
        <w:rPr>
          <w:rFonts w:eastAsia="Times New Roman" w:cs="Times New Roman"/>
          <w:szCs w:val="24"/>
        </w:rPr>
      </w:pPr>
      <w:r w:rsidRPr="005A4261">
        <w:rPr>
          <w:rFonts w:eastAsia="Times New Roman" w:cs="Times New Roman"/>
          <w:b/>
          <w:szCs w:val="24"/>
        </w:rPr>
        <w:t>Максимальная этажность</w:t>
      </w:r>
      <w:r>
        <w:rPr>
          <w:rFonts w:eastAsia="Times New Roman" w:cs="Times New Roman"/>
          <w:szCs w:val="24"/>
        </w:rPr>
        <w:t>:</w:t>
      </w:r>
    </w:p>
    <w:p w:rsidR="002550AB" w:rsidRDefault="002550AB" w:rsidP="002550AB">
      <w:pPr>
        <w:ind w:firstLine="708"/>
        <w:contextualSpacing/>
        <w:rPr>
          <w:rFonts w:eastAsia="Times New Roman" w:cs="Times New Roman"/>
          <w:szCs w:val="24"/>
        </w:rPr>
      </w:pPr>
      <w:r>
        <w:rPr>
          <w:rFonts w:eastAsia="Times New Roman" w:cs="Times New Roman"/>
          <w:b/>
          <w:szCs w:val="24"/>
        </w:rPr>
        <w:t xml:space="preserve">- </w:t>
      </w:r>
      <w:r w:rsidRPr="005A4261">
        <w:rPr>
          <w:rFonts w:eastAsia="Times New Roman" w:cs="Times New Roman"/>
          <w:szCs w:val="24"/>
        </w:rPr>
        <w:t>для объектов дошкольного образования</w:t>
      </w:r>
      <w:r>
        <w:rPr>
          <w:rFonts w:eastAsia="Times New Roman" w:cs="Times New Roman"/>
          <w:szCs w:val="24"/>
        </w:rPr>
        <w:t xml:space="preserve"> – 3 этажа, если иное не установлено техническими регламентами.</w:t>
      </w:r>
    </w:p>
    <w:p w:rsidR="002550AB" w:rsidRDefault="002550AB" w:rsidP="002550AB">
      <w:pPr>
        <w:ind w:firstLine="708"/>
        <w:contextualSpacing/>
        <w:rPr>
          <w:rFonts w:eastAsia="Times New Roman" w:cs="Times New Roman"/>
          <w:szCs w:val="24"/>
        </w:rPr>
      </w:pPr>
      <w:r w:rsidRPr="005A4261">
        <w:rPr>
          <w:rFonts w:eastAsia="Times New Roman" w:cs="Times New Roman"/>
          <w:szCs w:val="24"/>
        </w:rPr>
        <w:t>- для объектов общеобразовательного назначения</w:t>
      </w:r>
      <w:r>
        <w:rPr>
          <w:rFonts w:eastAsia="Times New Roman" w:cs="Times New Roman"/>
          <w:szCs w:val="24"/>
        </w:rPr>
        <w:t xml:space="preserve"> – 4 этажа, если иное не установлено техническими регламентами;</w:t>
      </w:r>
    </w:p>
    <w:p w:rsidR="002550AB" w:rsidRPr="004E645F" w:rsidRDefault="002550AB" w:rsidP="002550AB">
      <w:pPr>
        <w:ind w:firstLine="708"/>
        <w:contextualSpacing/>
        <w:rPr>
          <w:rFonts w:eastAsia="Times New Roman" w:cs="Times New Roman"/>
          <w:b/>
          <w:szCs w:val="24"/>
        </w:rPr>
      </w:pPr>
      <w:r w:rsidRPr="004E645F">
        <w:rPr>
          <w:rFonts w:eastAsia="Times New Roman" w:cs="Times New Roman"/>
          <w:b/>
          <w:szCs w:val="24"/>
        </w:rPr>
        <w:t>Максимальная высота:</w:t>
      </w:r>
    </w:p>
    <w:p w:rsidR="002550AB" w:rsidRDefault="002550AB" w:rsidP="002550AB">
      <w:pPr>
        <w:contextualSpacing/>
        <w:rPr>
          <w:rFonts w:eastAsia="Times New Roman" w:cs="Times New Roman"/>
          <w:szCs w:val="24"/>
        </w:rPr>
      </w:pPr>
      <w:r>
        <w:rPr>
          <w:rFonts w:eastAsia="Times New Roman" w:cs="Times New Roman"/>
          <w:szCs w:val="24"/>
        </w:rPr>
        <w:t xml:space="preserve">- объектов </w:t>
      </w:r>
      <w:r>
        <w:rPr>
          <w:rFonts w:cs="Times New Roman"/>
          <w:szCs w:val="24"/>
        </w:rPr>
        <w:t xml:space="preserve">коммунального обслуживания за исключением вышек связи и иных подобных объектов – 6 м. </w:t>
      </w:r>
    </w:p>
    <w:p w:rsidR="002550AB" w:rsidRDefault="002550AB" w:rsidP="002550AB">
      <w:pPr>
        <w:contextualSpacing/>
        <w:rPr>
          <w:rFonts w:eastAsia="Times New Roman" w:cs="Times New Roman"/>
          <w:szCs w:val="24"/>
        </w:rPr>
      </w:pPr>
      <w:r w:rsidRPr="005A4261">
        <w:rPr>
          <w:rFonts w:eastAsia="Times New Roman" w:cs="Times New Roman"/>
          <w:b/>
          <w:color w:val="000000"/>
          <w:szCs w:val="24"/>
        </w:rPr>
        <w:t>Максимальный коэффициент застройки земельного участка</w:t>
      </w:r>
      <w:r>
        <w:rPr>
          <w:rFonts w:eastAsia="Times New Roman" w:cs="Times New Roman"/>
          <w:szCs w:val="24"/>
        </w:rPr>
        <w:t>:</w:t>
      </w:r>
    </w:p>
    <w:p w:rsidR="002550AB" w:rsidRDefault="002550AB" w:rsidP="002550AB">
      <w:pPr>
        <w:contextualSpacing/>
        <w:rPr>
          <w:rFonts w:cs="Times New Roman"/>
          <w:szCs w:val="24"/>
        </w:rPr>
      </w:pPr>
      <w:r>
        <w:rPr>
          <w:rFonts w:cs="Times New Roman"/>
          <w:szCs w:val="24"/>
        </w:rPr>
        <w:t xml:space="preserve">- </w:t>
      </w:r>
      <w:r>
        <w:rPr>
          <w:rFonts w:eastAsia="Times New Roman" w:cs="Times New Roman"/>
          <w:szCs w:val="24"/>
        </w:rPr>
        <w:t xml:space="preserve">для размещения объектов </w:t>
      </w:r>
      <w:r>
        <w:rPr>
          <w:rFonts w:cs="Times New Roman"/>
          <w:szCs w:val="24"/>
        </w:rPr>
        <w:t xml:space="preserve">дошкольного образования – 30%; </w:t>
      </w:r>
    </w:p>
    <w:p w:rsidR="002550AB" w:rsidRDefault="002550AB" w:rsidP="002550AB">
      <w:pPr>
        <w:contextualSpacing/>
        <w:rPr>
          <w:rFonts w:cs="Times New Roman"/>
          <w:szCs w:val="24"/>
        </w:rPr>
      </w:pPr>
      <w:r>
        <w:rPr>
          <w:rFonts w:cs="Times New Roman"/>
          <w:szCs w:val="24"/>
        </w:rPr>
        <w:t xml:space="preserve">- </w:t>
      </w:r>
      <w:r>
        <w:rPr>
          <w:rFonts w:eastAsia="Times New Roman" w:cs="Times New Roman"/>
          <w:szCs w:val="24"/>
        </w:rPr>
        <w:t xml:space="preserve">для размещения объектов </w:t>
      </w:r>
      <w:r>
        <w:rPr>
          <w:rFonts w:cs="Times New Roman"/>
          <w:szCs w:val="24"/>
        </w:rPr>
        <w:t>общеобразовательного назначения – 40%.</w:t>
      </w:r>
    </w:p>
    <w:p w:rsidR="002550AB" w:rsidRDefault="002550AB" w:rsidP="002550AB">
      <w:pPr>
        <w:contextualSpacing/>
        <w:rPr>
          <w:rFonts w:cs="Times New Roman"/>
          <w:szCs w:val="24"/>
        </w:rPr>
      </w:pPr>
      <w:r>
        <w:rPr>
          <w:rFonts w:cs="Times New Roman"/>
          <w:szCs w:val="24"/>
        </w:rPr>
        <w:t>Радиус обслуживания населения детскими образовательными учреждениями, в зависимости от элементов планировочной структуры (микрорайон (квартал), жилой район), регламентируются и устанавливаются региональными нормативами градостроительного проектирования.</w:t>
      </w:r>
    </w:p>
    <w:p w:rsidR="002550AB" w:rsidRDefault="002550AB" w:rsidP="002550AB">
      <w:pPr>
        <w:contextualSpacing/>
        <w:rPr>
          <w:rFonts w:cs="Times New Roman"/>
          <w:szCs w:val="24"/>
        </w:rPr>
      </w:pPr>
      <w:r>
        <w:rPr>
          <w:rFonts w:cs="Times New Roman"/>
          <w:szCs w:val="24"/>
        </w:rPr>
        <w:t>Земельные участки, предназначенные для размещения дошкольных образовательных учреждений не должны примыкать непосредственно к магистральным улицам.</w:t>
      </w:r>
    </w:p>
    <w:p w:rsidR="002550AB" w:rsidRPr="00C2558E" w:rsidRDefault="002550AB" w:rsidP="002550AB"/>
    <w:p w:rsidR="00785DFE" w:rsidRPr="004313A6" w:rsidRDefault="00785DFE" w:rsidP="00A274E6">
      <w:pPr>
        <w:pStyle w:val="3"/>
      </w:pPr>
      <w:bookmarkStart w:id="151" w:name="_Toc435083146"/>
      <w:r w:rsidRPr="004313A6">
        <w:t xml:space="preserve">Статья </w:t>
      </w:r>
      <w:r w:rsidR="002550AB">
        <w:t>41</w:t>
      </w:r>
      <w:r w:rsidRPr="004313A6">
        <w:t>. Градостроительные регламенты для зоны транспортной инфраструктуры</w:t>
      </w:r>
      <w:bookmarkEnd w:id="151"/>
    </w:p>
    <w:p w:rsidR="00A274E6" w:rsidRDefault="00A274E6" w:rsidP="00785DFE">
      <w:pPr>
        <w:widowControl w:val="0"/>
        <w:autoSpaceDE w:val="0"/>
        <w:autoSpaceDN w:val="0"/>
        <w:adjustRightInd w:val="0"/>
        <w:contextualSpacing/>
        <w:rPr>
          <w:rFonts w:cs="Times New Roman"/>
          <w:b/>
          <w:szCs w:val="24"/>
        </w:rPr>
      </w:pPr>
    </w:p>
    <w:p w:rsidR="00785DFE" w:rsidRPr="004313A6" w:rsidRDefault="00785DFE" w:rsidP="00785DFE">
      <w:pPr>
        <w:widowControl w:val="0"/>
        <w:autoSpaceDE w:val="0"/>
        <w:autoSpaceDN w:val="0"/>
        <w:adjustRightInd w:val="0"/>
        <w:contextualSpacing/>
        <w:rPr>
          <w:rFonts w:cs="Times New Roman"/>
          <w:b/>
          <w:szCs w:val="24"/>
        </w:rPr>
      </w:pPr>
      <w:r w:rsidRPr="004313A6">
        <w:rPr>
          <w:rFonts w:cs="Times New Roman"/>
          <w:b/>
          <w:szCs w:val="24"/>
        </w:rPr>
        <w:t xml:space="preserve">Т </w:t>
      </w:r>
      <w:r w:rsidR="00A274E6">
        <w:rPr>
          <w:rFonts w:cs="Times New Roman"/>
          <w:b/>
          <w:szCs w:val="24"/>
        </w:rPr>
        <w:t xml:space="preserve">– </w:t>
      </w:r>
      <w:r w:rsidRPr="004313A6">
        <w:rPr>
          <w:rFonts w:cs="Times New Roman"/>
          <w:b/>
          <w:szCs w:val="24"/>
        </w:rPr>
        <w:t xml:space="preserve">зоны транспортной инфраструктуры </w:t>
      </w:r>
    </w:p>
    <w:p w:rsidR="00785DFE" w:rsidRPr="004313A6" w:rsidRDefault="00785DFE" w:rsidP="00785DFE">
      <w:pPr>
        <w:widowControl w:val="0"/>
        <w:autoSpaceDE w:val="0"/>
        <w:autoSpaceDN w:val="0"/>
        <w:adjustRightInd w:val="0"/>
        <w:contextualSpacing/>
        <w:rPr>
          <w:rFonts w:cs="Times New Roman"/>
          <w:i/>
          <w:szCs w:val="24"/>
        </w:rPr>
      </w:pPr>
      <w:r w:rsidRPr="004313A6">
        <w:rPr>
          <w:rFonts w:cs="Times New Roman"/>
          <w:i/>
          <w:iCs/>
          <w:szCs w:val="24"/>
        </w:rPr>
        <w:t>Зона</w:t>
      </w:r>
      <w:proofErr w:type="gramStart"/>
      <w:r w:rsidRPr="004313A6">
        <w:rPr>
          <w:rFonts w:cs="Times New Roman"/>
          <w:i/>
          <w:iCs/>
          <w:szCs w:val="24"/>
        </w:rPr>
        <w:t xml:space="preserve"> Т</w:t>
      </w:r>
      <w:proofErr w:type="gramEnd"/>
      <w:r w:rsidRPr="004313A6">
        <w:rPr>
          <w:rFonts w:cs="Times New Roman"/>
          <w:i/>
          <w:iCs/>
          <w:szCs w:val="24"/>
        </w:rPr>
        <w:t xml:space="preserve"> выделена для </w:t>
      </w:r>
      <w:r w:rsidRPr="004313A6">
        <w:rPr>
          <w:rFonts w:cs="Times New Roman"/>
          <w:i/>
          <w:szCs w:val="24"/>
        </w:rPr>
        <w:t>размещения объектов транспортной инфраструктуры, в том числе размещение различного рода путей сообщения и сооружений, используемых для перевозки людей или грузов либо передачи веществ.</w:t>
      </w:r>
    </w:p>
    <w:p w:rsidR="002550AB" w:rsidRPr="002550AB" w:rsidRDefault="002550AB" w:rsidP="002550AB">
      <w:pPr>
        <w:rPr>
          <w:b/>
        </w:rPr>
      </w:pPr>
      <w:r w:rsidRPr="002550AB">
        <w:rPr>
          <w:b/>
        </w:rPr>
        <w:t>Т-2 – зона размещения объектов железнодорожного транспорта</w:t>
      </w:r>
    </w:p>
    <w:p w:rsidR="002550AB" w:rsidRDefault="002550AB" w:rsidP="002550AB">
      <w:r>
        <w:rPr>
          <w:rFonts w:eastAsia="Times New Roman" w:cs="Times New Roman"/>
          <w:b/>
          <w:szCs w:val="24"/>
        </w:rPr>
        <w:t>Основные виды разрешенного использования земельных участков и объектов капитального строительства:</w:t>
      </w:r>
    </w:p>
    <w:p w:rsidR="002550AB" w:rsidRDefault="002550AB" w:rsidP="002550AB">
      <w:r>
        <w:rPr>
          <w:rFonts w:cs="Times New Roman"/>
          <w:szCs w:val="24"/>
        </w:rPr>
        <w:t>Железнодорожный транспорт (код 7.1):</w:t>
      </w:r>
    </w:p>
    <w:p w:rsidR="002550AB" w:rsidRDefault="002550AB" w:rsidP="002550AB">
      <w:r>
        <w:rPr>
          <w:rFonts w:cs="Times New Roman"/>
          <w:szCs w:val="24"/>
        </w:rPr>
        <w:t>– размещение железнодорожных путей;</w:t>
      </w:r>
    </w:p>
    <w:p w:rsidR="002550AB" w:rsidRDefault="002550AB" w:rsidP="002550AB">
      <w:r>
        <w:rPr>
          <w:rFonts w:cs="Times New Roman"/>
          <w:szCs w:val="24"/>
        </w:rPr>
        <w:t>–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2550AB" w:rsidRDefault="002550AB" w:rsidP="002550AB">
      <w:r>
        <w:rPr>
          <w:rFonts w:eastAsia="Times New Roman" w:cs="Times New Roman"/>
          <w:b/>
          <w:szCs w:val="24"/>
        </w:rPr>
        <w:t>Вспомогательные виды разрешенного использования земельных участков и объектов капитального строительства:</w:t>
      </w:r>
    </w:p>
    <w:p w:rsidR="002550AB" w:rsidRDefault="002550AB" w:rsidP="002550AB">
      <w:r>
        <w:rPr>
          <w:rFonts w:cs="Times New Roman"/>
          <w:szCs w:val="24"/>
        </w:rPr>
        <w:t>1</w:t>
      </w:r>
      <w:r>
        <w:rPr>
          <w:rFonts w:eastAsia="Times New Roman" w:cs="Times New Roman"/>
          <w:szCs w:val="24"/>
        </w:rPr>
        <w:t>. Коммунальное обслуживание (код 3.1)</w:t>
      </w:r>
    </w:p>
    <w:p w:rsidR="002550AB" w:rsidRDefault="002550AB" w:rsidP="002550AB">
      <w:pPr>
        <w:rPr>
          <w:rFonts w:cs="Times New Roman"/>
          <w:szCs w:val="24"/>
        </w:rPr>
      </w:pPr>
      <w:proofErr w:type="gramStart"/>
      <w:r>
        <w:rPr>
          <w:rFonts w:cs="Times New Roman"/>
          <w:szCs w:val="24"/>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cs="Times New Roman"/>
          <w:szCs w:val="24"/>
        </w:rPr>
        <w:t xml:space="preserve"> зданий или </w:t>
      </w:r>
      <w:r>
        <w:rPr>
          <w:rFonts w:cs="Times New Roman"/>
          <w:szCs w:val="24"/>
        </w:rPr>
        <w:lastRenderedPageBreak/>
        <w:t>помещений, предназначенных для приема физических и юридических лиц в связи с предоставлением им коммунальных услуг).</w:t>
      </w:r>
    </w:p>
    <w:p w:rsidR="002550AB" w:rsidRDefault="002550AB" w:rsidP="002550AB">
      <w:r>
        <w:rPr>
          <w:rFonts w:cs="Times New Roman"/>
          <w:szCs w:val="24"/>
        </w:rPr>
        <w:t xml:space="preserve">2. Обслуживание автотранспорта (код 4.9): </w:t>
      </w:r>
    </w:p>
    <w:p w:rsidR="002550AB" w:rsidRDefault="002550AB" w:rsidP="002550AB">
      <w:r>
        <w:rPr>
          <w:rFonts w:cs="Times New Roman"/>
          <w:szCs w:val="24"/>
        </w:rPr>
        <w:t>-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2550AB" w:rsidRDefault="002550AB" w:rsidP="002550AB">
      <w:pPr>
        <w:rPr>
          <w:rFonts w:eastAsia="TimesNewRoman" w:cs="Times New Roman"/>
          <w:b/>
          <w:szCs w:val="24"/>
        </w:rPr>
      </w:pPr>
      <w:r>
        <w:rPr>
          <w:rFonts w:eastAsia="TimesNewRoman" w:cs="Times New Roman"/>
          <w:b/>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550AB" w:rsidRDefault="002550AB" w:rsidP="002550AB">
      <w:pPr>
        <w:rPr>
          <w:rFonts w:eastAsia="Times New Roman" w:cs="Times New Roman"/>
          <w:szCs w:val="24"/>
        </w:rPr>
      </w:pPr>
      <w:r w:rsidRPr="00E02B2D">
        <w:rPr>
          <w:rFonts w:eastAsia="Times New Roman" w:cs="Times New Roman"/>
          <w:b/>
          <w:szCs w:val="24"/>
        </w:rPr>
        <w:t>Минимальные отступы</w:t>
      </w:r>
      <w:r>
        <w:rPr>
          <w:rFonts w:eastAsia="Times New Roman" w:cs="Times New Roman"/>
          <w:szCs w:val="24"/>
        </w:rPr>
        <w:t xml:space="preserve"> в целях определения допустимого размещения объекта:</w:t>
      </w:r>
    </w:p>
    <w:p w:rsidR="002550AB" w:rsidRDefault="002550AB" w:rsidP="002550AB">
      <w:pPr>
        <w:rPr>
          <w:rFonts w:cs="Times New Roman"/>
          <w:szCs w:val="24"/>
        </w:rPr>
      </w:pPr>
      <w:proofErr w:type="gramStart"/>
      <w:r>
        <w:rPr>
          <w:rFonts w:cs="Times New Roman"/>
          <w:szCs w:val="24"/>
        </w:rPr>
        <w:t>- от границ земельного участка в целях определения места допустимого размещения объектов коммунального обслуживания, предназначенных для поставки воды, тепла, электричества, газа, предоставления услуг связи, водопроводов, линий электропередач, трансформаторных подстанций, газопроводов, линий связи, канализаций, - 0,5 м.</w:t>
      </w:r>
      <w:proofErr w:type="gramEnd"/>
    </w:p>
    <w:p w:rsidR="002550AB" w:rsidRDefault="002550AB" w:rsidP="002550AB">
      <w:pPr>
        <w:rPr>
          <w:rFonts w:cs="Times New Roman"/>
          <w:szCs w:val="24"/>
        </w:rPr>
      </w:pPr>
      <w:r>
        <w:rPr>
          <w:rFonts w:cs="Times New Roman"/>
          <w:szCs w:val="24"/>
        </w:rPr>
        <w:t>- для иных объектов в соответствии со статьей 39 Правил.</w:t>
      </w:r>
    </w:p>
    <w:p w:rsidR="002550AB" w:rsidRPr="00E02B2D" w:rsidRDefault="002550AB" w:rsidP="002550AB">
      <w:pPr>
        <w:ind w:firstLine="708"/>
        <w:rPr>
          <w:rFonts w:eastAsia="Times New Roman" w:cs="Times New Roman"/>
          <w:b/>
          <w:szCs w:val="24"/>
        </w:rPr>
      </w:pPr>
      <w:r w:rsidRPr="00E02B2D">
        <w:rPr>
          <w:rFonts w:eastAsia="Times New Roman" w:cs="Times New Roman"/>
          <w:b/>
          <w:szCs w:val="24"/>
        </w:rPr>
        <w:t>Максимальная этажность:</w:t>
      </w:r>
    </w:p>
    <w:p w:rsidR="002550AB" w:rsidRDefault="002550AB" w:rsidP="002550AB">
      <w:pPr>
        <w:ind w:firstLine="708"/>
        <w:rPr>
          <w:rFonts w:eastAsia="Times New Roman" w:cs="Times New Roman"/>
          <w:szCs w:val="24"/>
        </w:rPr>
      </w:pPr>
      <w:r>
        <w:rPr>
          <w:rFonts w:eastAsia="Times New Roman" w:cs="Times New Roman"/>
          <w:szCs w:val="24"/>
        </w:rPr>
        <w:t>- для размещения объектов капитального строительства определяется заданием на проектировании, разработанным в соответствии с техническими регламентами.</w:t>
      </w:r>
    </w:p>
    <w:p w:rsidR="002550AB" w:rsidRDefault="002550AB" w:rsidP="002550AB">
      <w:pPr>
        <w:ind w:firstLine="708"/>
        <w:rPr>
          <w:rFonts w:eastAsia="Times New Roman" w:cs="Times New Roman"/>
          <w:szCs w:val="24"/>
        </w:rPr>
      </w:pPr>
      <w:r w:rsidRPr="00E02B2D">
        <w:rPr>
          <w:rFonts w:eastAsia="Times New Roman" w:cs="Times New Roman"/>
          <w:b/>
          <w:szCs w:val="24"/>
        </w:rPr>
        <w:t>Максимальная высота</w:t>
      </w:r>
      <w:r>
        <w:rPr>
          <w:rFonts w:eastAsia="Times New Roman" w:cs="Times New Roman"/>
          <w:szCs w:val="24"/>
        </w:rPr>
        <w:t xml:space="preserve"> объектов </w:t>
      </w:r>
      <w:r>
        <w:rPr>
          <w:rFonts w:cs="Times New Roman"/>
          <w:szCs w:val="24"/>
        </w:rPr>
        <w:t xml:space="preserve">коммунального обслуживания, за исключением вышек связи и иных подобных объектов – 6 м. </w:t>
      </w:r>
    </w:p>
    <w:p w:rsidR="002550AB" w:rsidRDefault="002550AB" w:rsidP="002550AB">
      <w:pPr>
        <w:ind w:firstLine="708"/>
        <w:rPr>
          <w:rFonts w:eastAsia="Times New Roman" w:cs="Times New Roman"/>
          <w:color w:val="000000"/>
          <w:szCs w:val="24"/>
        </w:rPr>
      </w:pPr>
      <w:r w:rsidRPr="00E02B2D">
        <w:rPr>
          <w:rFonts w:eastAsia="Times New Roman" w:cs="Times New Roman"/>
          <w:b/>
          <w:color w:val="000000"/>
          <w:szCs w:val="24"/>
        </w:rPr>
        <w:t>Максимальный коэффициент застройки</w:t>
      </w:r>
      <w:r>
        <w:rPr>
          <w:rFonts w:eastAsia="Times New Roman" w:cs="Times New Roman"/>
          <w:color w:val="000000"/>
          <w:szCs w:val="24"/>
        </w:rPr>
        <w:t xml:space="preserve"> земельного участка </w:t>
      </w:r>
      <w:r>
        <w:rPr>
          <w:rFonts w:eastAsia="Times New Roman" w:cs="Times New Roman"/>
          <w:szCs w:val="24"/>
        </w:rPr>
        <w:t xml:space="preserve">для размещения </w:t>
      </w:r>
      <w:r>
        <w:rPr>
          <w:rFonts w:cs="Times New Roman"/>
          <w:szCs w:val="24"/>
        </w:rPr>
        <w:t>жилой застройки</w:t>
      </w:r>
      <w:r>
        <w:rPr>
          <w:rFonts w:eastAsia="Times New Roman" w:cs="Times New Roman"/>
          <w:color w:val="000000"/>
          <w:szCs w:val="24"/>
        </w:rPr>
        <w:t xml:space="preserve"> – 50%.</w:t>
      </w:r>
    </w:p>
    <w:p w:rsidR="002550AB" w:rsidRDefault="002550AB" w:rsidP="002550AB">
      <w:pPr>
        <w:ind w:firstLine="708"/>
        <w:rPr>
          <w:rFonts w:eastAsia="Times New Roman" w:cs="Times New Roman"/>
          <w:color w:val="000000"/>
          <w:szCs w:val="24"/>
        </w:rPr>
      </w:pPr>
    </w:p>
    <w:p w:rsidR="00785DFE" w:rsidRPr="004313A6" w:rsidRDefault="00785DFE" w:rsidP="00A274E6">
      <w:pPr>
        <w:pStyle w:val="3"/>
      </w:pPr>
      <w:bookmarkStart w:id="152" w:name="_Toc435083147"/>
      <w:r w:rsidRPr="004313A6">
        <w:t xml:space="preserve">Статья </w:t>
      </w:r>
      <w:r w:rsidR="001C1FF9">
        <w:t>4</w:t>
      </w:r>
      <w:r w:rsidR="002550AB">
        <w:t>2</w:t>
      </w:r>
      <w:r w:rsidRPr="004313A6">
        <w:t>. Градостроительные регламенты для общественно-деловых зон</w:t>
      </w:r>
      <w:bookmarkEnd w:id="152"/>
    </w:p>
    <w:p w:rsidR="00A274E6" w:rsidRDefault="00A274E6" w:rsidP="00785DFE">
      <w:pPr>
        <w:contextualSpacing/>
        <w:rPr>
          <w:rFonts w:cs="Times New Roman"/>
          <w:szCs w:val="24"/>
        </w:rPr>
      </w:pPr>
    </w:p>
    <w:p w:rsidR="00785DFE" w:rsidRPr="004313A6" w:rsidRDefault="00785DFE" w:rsidP="00785DFE">
      <w:pPr>
        <w:contextualSpacing/>
        <w:rPr>
          <w:rFonts w:cs="Times New Roman"/>
          <w:szCs w:val="24"/>
        </w:rPr>
      </w:pPr>
      <w:r w:rsidRPr="004313A6">
        <w:rPr>
          <w:rFonts w:cs="Times New Roman"/>
          <w:szCs w:val="24"/>
        </w:rPr>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550AB" w:rsidRPr="00195160" w:rsidRDefault="002550AB" w:rsidP="002550AB">
      <w:pPr>
        <w:rPr>
          <w:rFonts w:cs="Times New Roman"/>
          <w:b/>
        </w:rPr>
      </w:pPr>
      <w:r w:rsidRPr="00195160">
        <w:rPr>
          <w:b/>
        </w:rPr>
        <w:t>О-1 – зоны делового, общественного и коммерческого назначения.</w:t>
      </w:r>
    </w:p>
    <w:p w:rsidR="002550AB" w:rsidRDefault="002550AB" w:rsidP="002550AB">
      <w:pPr>
        <w:rPr>
          <w:rFonts w:cs="Times New Roman"/>
          <w:i/>
        </w:rPr>
      </w:pPr>
      <w:r>
        <w:rPr>
          <w:rFonts w:cs="Times New Roman"/>
          <w:i/>
        </w:rPr>
        <w:t>Зона О-1 выделена для обеспечения правовых условий формирования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 а также для размещения объектов высшего и среднего профессионального образования.</w:t>
      </w:r>
    </w:p>
    <w:p w:rsidR="002550AB" w:rsidRDefault="002550AB" w:rsidP="002550AB">
      <w:pPr>
        <w:contextualSpacing/>
        <w:rPr>
          <w:rFonts w:eastAsia="Times New Roman" w:cs="Times New Roman"/>
          <w:b/>
          <w:szCs w:val="24"/>
        </w:rPr>
      </w:pPr>
      <w:r>
        <w:rPr>
          <w:rFonts w:eastAsia="Times New Roman" w:cs="Times New Roman"/>
          <w:b/>
          <w:szCs w:val="24"/>
        </w:rPr>
        <w:t>Основные виды разрешенного использования земельных участков и объектов капитального строительства:</w:t>
      </w:r>
    </w:p>
    <w:p w:rsidR="002550AB" w:rsidRDefault="002550AB" w:rsidP="002550AB">
      <w:pPr>
        <w:ind w:firstLine="851"/>
        <w:contextualSpacing/>
        <w:rPr>
          <w:rFonts w:cs="Times New Roman"/>
          <w:szCs w:val="24"/>
        </w:rPr>
      </w:pPr>
      <w:r>
        <w:rPr>
          <w:rFonts w:cs="Times New Roman"/>
          <w:iCs/>
          <w:szCs w:val="24"/>
        </w:rPr>
        <w:t>1.</w:t>
      </w:r>
      <w:r>
        <w:rPr>
          <w:rFonts w:cs="Times New Roman"/>
          <w:szCs w:val="24"/>
        </w:rPr>
        <w:t xml:space="preserve"> Среднее и высшее профессиональное образование (код 3.5.2)</w:t>
      </w:r>
    </w:p>
    <w:p w:rsidR="002550AB" w:rsidRDefault="002550AB" w:rsidP="002550AB">
      <w:pPr>
        <w:ind w:firstLine="851"/>
        <w:contextualSpacing/>
        <w:rPr>
          <w:rFonts w:cs="Times New Roman"/>
          <w:szCs w:val="24"/>
        </w:rPr>
      </w:pPr>
      <w:r>
        <w:rPr>
          <w:rFonts w:cs="Times New Roman"/>
          <w:szCs w:val="24"/>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2550AB" w:rsidRDefault="002550AB" w:rsidP="002550AB">
      <w:pPr>
        <w:ind w:firstLine="851"/>
        <w:contextualSpacing/>
        <w:rPr>
          <w:rFonts w:cs="Times New Roman"/>
          <w:szCs w:val="24"/>
        </w:rPr>
      </w:pPr>
      <w:r>
        <w:rPr>
          <w:rFonts w:cs="Times New Roman"/>
          <w:szCs w:val="24"/>
        </w:rPr>
        <w:t>2. Деловое управление (код 4.1):</w:t>
      </w:r>
    </w:p>
    <w:p w:rsidR="002550AB" w:rsidRDefault="002550AB" w:rsidP="002550AB">
      <w:pPr>
        <w:ind w:firstLine="851"/>
        <w:contextualSpacing/>
        <w:rPr>
          <w:rFonts w:cs="Times New Roman"/>
          <w:szCs w:val="24"/>
        </w:rPr>
      </w:pPr>
      <w:r>
        <w:rPr>
          <w:rFonts w:cs="Times New Roman"/>
          <w:szCs w:val="24"/>
        </w:rPr>
        <w:t xml:space="preserve">– </w:t>
      </w:r>
      <w:r>
        <w:rPr>
          <w:rFonts w:eastAsia="Times New Roman" w:cs="Times New Roman"/>
          <w:szCs w:val="24"/>
        </w:rPr>
        <w:t>р</w:t>
      </w:r>
      <w:r>
        <w:rPr>
          <w:rFonts w:cs="Times New Roman"/>
          <w:szCs w:val="24"/>
        </w:rPr>
        <w:t xml:space="preserve">азмещение объектов капитального строительства, сооружений, предназначенных для осуществления </w:t>
      </w:r>
      <w:proofErr w:type="spellStart"/>
      <w:r>
        <w:rPr>
          <w:rFonts w:cs="Times New Roman"/>
          <w:szCs w:val="24"/>
        </w:rPr>
        <w:t>выставочно</w:t>
      </w:r>
      <w:proofErr w:type="spellEnd"/>
      <w:r>
        <w:rPr>
          <w:rFonts w:cs="Times New Roman"/>
          <w:szCs w:val="24"/>
        </w:rPr>
        <w:t xml:space="preserve">-ярмарочной и </w:t>
      </w:r>
      <w:proofErr w:type="spellStart"/>
      <w:r>
        <w:rPr>
          <w:rFonts w:cs="Times New Roman"/>
          <w:szCs w:val="24"/>
        </w:rPr>
        <w:t>конгрессной</w:t>
      </w:r>
      <w:proofErr w:type="spellEnd"/>
      <w:r>
        <w:rPr>
          <w:rFonts w:cs="Times New Roman"/>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2550AB" w:rsidRDefault="002550AB" w:rsidP="002550AB">
      <w:pPr>
        <w:ind w:firstLine="851"/>
        <w:contextualSpacing/>
        <w:rPr>
          <w:rFonts w:cs="Times New Roman"/>
          <w:szCs w:val="24"/>
        </w:rPr>
      </w:pPr>
      <w:r>
        <w:rPr>
          <w:rFonts w:cs="Times New Roman"/>
          <w:szCs w:val="24"/>
        </w:rPr>
        <w:t>3. Общественное управление (код 3.8):</w:t>
      </w:r>
    </w:p>
    <w:p w:rsidR="002550AB" w:rsidRDefault="002550AB" w:rsidP="002550AB">
      <w:pPr>
        <w:pStyle w:val="Iauiue"/>
        <w:ind w:firstLine="851"/>
        <w:jc w:val="both"/>
        <w:rPr>
          <w:sz w:val="24"/>
          <w:szCs w:val="24"/>
        </w:rPr>
      </w:pPr>
      <w:r>
        <w:rPr>
          <w:sz w:val="24"/>
          <w:szCs w:val="24"/>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w:t>
      </w:r>
      <w:r>
        <w:rPr>
          <w:sz w:val="24"/>
          <w:szCs w:val="24"/>
        </w:rPr>
        <w:lastRenderedPageBreak/>
        <w:t>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550AB" w:rsidRDefault="002550AB" w:rsidP="002550AB">
      <w:pPr>
        <w:pStyle w:val="Iauiue"/>
        <w:ind w:firstLine="851"/>
        <w:jc w:val="both"/>
        <w:rPr>
          <w:sz w:val="24"/>
          <w:szCs w:val="24"/>
        </w:rPr>
      </w:pPr>
      <w:r>
        <w:rPr>
          <w:sz w:val="24"/>
          <w:szCs w:val="24"/>
        </w:rPr>
        <w:t>4. Обеспечение научной деятельности (код 3.9):</w:t>
      </w:r>
    </w:p>
    <w:p w:rsidR="002550AB" w:rsidRDefault="002550AB" w:rsidP="002550AB">
      <w:pPr>
        <w:pStyle w:val="Iauiue"/>
        <w:ind w:firstLine="851"/>
        <w:jc w:val="both"/>
        <w:rPr>
          <w:sz w:val="24"/>
          <w:szCs w:val="24"/>
        </w:rPr>
      </w:pPr>
      <w:r>
        <w:rPr>
          <w:sz w:val="24"/>
          <w:szCs w:val="24"/>
        </w:rPr>
        <w:t xml:space="preserve">–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w:t>
      </w:r>
    </w:p>
    <w:p w:rsidR="002550AB" w:rsidRDefault="002550AB" w:rsidP="002550AB">
      <w:pPr>
        <w:ind w:firstLine="851"/>
        <w:rPr>
          <w:rFonts w:cs="Times New Roman"/>
          <w:szCs w:val="24"/>
        </w:rPr>
      </w:pPr>
      <w:r>
        <w:rPr>
          <w:rFonts w:cs="Times New Roman"/>
          <w:szCs w:val="24"/>
        </w:rPr>
        <w:t xml:space="preserve">4. </w:t>
      </w:r>
      <w:proofErr w:type="gramStart"/>
      <w:r>
        <w:rPr>
          <w:rFonts w:eastAsia="Times New Roman" w:cs="Times New Roman"/>
          <w:szCs w:val="24"/>
        </w:rPr>
        <w:t xml:space="preserve">Объекты торговли (торговые центры, торгово-развлекательные центры (комплексы) </w:t>
      </w:r>
      <w:r>
        <w:rPr>
          <w:rFonts w:cs="Times New Roman"/>
          <w:szCs w:val="24"/>
        </w:rPr>
        <w:t xml:space="preserve"> (код 4.2):</w:t>
      </w:r>
      <w:proofErr w:type="gramEnd"/>
    </w:p>
    <w:p w:rsidR="002550AB" w:rsidRDefault="002550AB" w:rsidP="002550AB">
      <w:pPr>
        <w:widowControl w:val="0"/>
        <w:autoSpaceDE w:val="0"/>
        <w:autoSpaceDN w:val="0"/>
        <w:adjustRightInd w:val="0"/>
        <w:ind w:firstLine="851"/>
        <w:contextualSpacing/>
        <w:rPr>
          <w:rFonts w:cs="Times New Roman"/>
          <w:szCs w:val="24"/>
        </w:rPr>
      </w:pPr>
      <w:r>
        <w:rPr>
          <w:rFonts w:cs="Times New Roman"/>
          <w:szCs w:val="24"/>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6" w:anchor="Par209" w:history="1">
        <w:r w:rsidRPr="007E547A">
          <w:rPr>
            <w:rStyle w:val="a5"/>
          </w:rPr>
          <w:t>кодами 4.5</w:t>
        </w:r>
      </w:hyperlink>
      <w:r w:rsidRPr="00172D0D">
        <w:rPr>
          <w:rFonts w:cs="Times New Roman"/>
          <w:szCs w:val="24"/>
        </w:rPr>
        <w:t xml:space="preserve"> - </w:t>
      </w:r>
      <w:hyperlink r:id="rId27" w:anchor="Par223" w:history="1">
        <w:r w:rsidRPr="007E547A">
          <w:rPr>
            <w:rStyle w:val="a5"/>
          </w:rPr>
          <w:t>4.9</w:t>
        </w:r>
      </w:hyperlink>
      <w:r w:rsidRPr="00172D0D">
        <w:rPr>
          <w:rFonts w:cs="Times New Roman"/>
          <w:szCs w:val="24"/>
        </w:rPr>
        <w:t>;</w:t>
      </w:r>
    </w:p>
    <w:p w:rsidR="002550AB" w:rsidRDefault="002550AB" w:rsidP="002550AB">
      <w:pPr>
        <w:widowControl w:val="0"/>
        <w:autoSpaceDE w:val="0"/>
        <w:autoSpaceDN w:val="0"/>
        <w:adjustRightInd w:val="0"/>
        <w:ind w:firstLine="851"/>
        <w:contextualSpacing/>
        <w:rPr>
          <w:rFonts w:cs="Times New Roman"/>
          <w:szCs w:val="24"/>
        </w:rPr>
      </w:pPr>
      <w:r>
        <w:rPr>
          <w:rFonts w:cs="Times New Roman"/>
          <w:szCs w:val="24"/>
        </w:rPr>
        <w:t>– размещение гаражей и (или) стоянок для автомобилей сотрудников и посетителей торгового центра.</w:t>
      </w:r>
    </w:p>
    <w:p w:rsidR="002550AB" w:rsidRDefault="002550AB" w:rsidP="002550AB">
      <w:pPr>
        <w:widowControl w:val="0"/>
        <w:autoSpaceDE w:val="0"/>
        <w:autoSpaceDN w:val="0"/>
        <w:adjustRightInd w:val="0"/>
        <w:ind w:firstLine="851"/>
        <w:contextualSpacing/>
        <w:rPr>
          <w:rFonts w:cs="Times New Roman"/>
          <w:szCs w:val="24"/>
        </w:rPr>
      </w:pPr>
      <w:r>
        <w:rPr>
          <w:rFonts w:cs="Times New Roman"/>
          <w:szCs w:val="24"/>
        </w:rPr>
        <w:t>5. Рынки (код 4.3):</w:t>
      </w:r>
    </w:p>
    <w:p w:rsidR="002550AB" w:rsidRDefault="002550AB" w:rsidP="002550AB">
      <w:pPr>
        <w:widowControl w:val="0"/>
        <w:autoSpaceDE w:val="0"/>
        <w:autoSpaceDN w:val="0"/>
        <w:adjustRightInd w:val="0"/>
        <w:ind w:firstLine="851"/>
        <w:contextualSpacing/>
        <w:rPr>
          <w:rFonts w:cs="Times New Roman"/>
          <w:szCs w:val="24"/>
        </w:rPr>
      </w:pPr>
      <w:r>
        <w:rPr>
          <w:rFonts w:cs="Times New Roman"/>
          <w:szCs w:val="24"/>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550AB" w:rsidRDefault="002550AB" w:rsidP="002550AB">
      <w:pPr>
        <w:widowControl w:val="0"/>
        <w:autoSpaceDE w:val="0"/>
        <w:autoSpaceDN w:val="0"/>
        <w:adjustRightInd w:val="0"/>
        <w:ind w:firstLine="851"/>
        <w:contextualSpacing/>
        <w:rPr>
          <w:rFonts w:cs="Times New Roman"/>
          <w:szCs w:val="24"/>
        </w:rPr>
      </w:pPr>
      <w:r>
        <w:rPr>
          <w:rFonts w:cs="Times New Roman"/>
          <w:szCs w:val="24"/>
        </w:rPr>
        <w:t>- размещение гаражей и (или) стоянок для автомобилей сотрудников и посетителей рынка.</w:t>
      </w:r>
    </w:p>
    <w:p w:rsidR="002550AB" w:rsidRDefault="002550AB" w:rsidP="002550AB">
      <w:pPr>
        <w:widowControl w:val="0"/>
        <w:autoSpaceDE w:val="0"/>
        <w:autoSpaceDN w:val="0"/>
        <w:adjustRightInd w:val="0"/>
        <w:ind w:firstLine="851"/>
        <w:contextualSpacing/>
        <w:rPr>
          <w:rFonts w:cs="Times New Roman"/>
          <w:szCs w:val="24"/>
        </w:rPr>
      </w:pPr>
      <w:r>
        <w:rPr>
          <w:rFonts w:cs="Times New Roman"/>
          <w:szCs w:val="24"/>
        </w:rPr>
        <w:t>6. Магазины (код 4.4):</w:t>
      </w:r>
    </w:p>
    <w:p w:rsidR="002550AB" w:rsidRDefault="002550AB" w:rsidP="002550AB">
      <w:pPr>
        <w:widowControl w:val="0"/>
        <w:autoSpaceDE w:val="0"/>
        <w:autoSpaceDN w:val="0"/>
        <w:adjustRightInd w:val="0"/>
        <w:ind w:firstLine="851"/>
        <w:contextualSpacing/>
        <w:rPr>
          <w:rFonts w:cs="Times New Roman"/>
          <w:szCs w:val="24"/>
        </w:rPr>
      </w:pPr>
      <w:r>
        <w:rPr>
          <w:rFonts w:cs="Times New Roman"/>
          <w:szCs w:val="24"/>
        </w:rPr>
        <w:t>– размещение объектов капитального строительства, предназначенных для продажи товаров, торговая площадь которых составляет до 5000 кв. м.</w:t>
      </w:r>
    </w:p>
    <w:p w:rsidR="002550AB" w:rsidRDefault="002550AB" w:rsidP="002550AB">
      <w:pPr>
        <w:widowControl w:val="0"/>
        <w:autoSpaceDE w:val="0"/>
        <w:autoSpaceDN w:val="0"/>
        <w:adjustRightInd w:val="0"/>
        <w:ind w:firstLine="851"/>
        <w:contextualSpacing/>
        <w:rPr>
          <w:rFonts w:cs="Times New Roman"/>
          <w:szCs w:val="24"/>
        </w:rPr>
      </w:pPr>
      <w:r>
        <w:rPr>
          <w:rFonts w:cs="Times New Roman"/>
          <w:szCs w:val="24"/>
        </w:rPr>
        <w:t>7. Банковская и страховая деятельность (код 4.5):</w:t>
      </w:r>
    </w:p>
    <w:p w:rsidR="002550AB" w:rsidRDefault="002550AB" w:rsidP="002550AB">
      <w:pPr>
        <w:widowControl w:val="0"/>
        <w:autoSpaceDE w:val="0"/>
        <w:autoSpaceDN w:val="0"/>
        <w:adjustRightInd w:val="0"/>
        <w:ind w:firstLine="851"/>
        <w:contextualSpacing/>
        <w:rPr>
          <w:rFonts w:cs="Times New Roman"/>
          <w:szCs w:val="24"/>
        </w:rPr>
      </w:pPr>
      <w:r>
        <w:rPr>
          <w:rFonts w:cs="Times New Roman"/>
          <w:szCs w:val="24"/>
        </w:rPr>
        <w:t>– размещение объектов капитального строительства, предназначенных для размещения организаций, оказывающих банковские и страховые услуги.</w:t>
      </w:r>
    </w:p>
    <w:p w:rsidR="002550AB" w:rsidRDefault="002550AB" w:rsidP="002550AB">
      <w:pPr>
        <w:widowControl w:val="0"/>
        <w:autoSpaceDE w:val="0"/>
        <w:autoSpaceDN w:val="0"/>
        <w:adjustRightInd w:val="0"/>
        <w:ind w:firstLine="851"/>
        <w:contextualSpacing/>
        <w:rPr>
          <w:rFonts w:cs="Times New Roman"/>
          <w:szCs w:val="24"/>
        </w:rPr>
      </w:pPr>
      <w:r>
        <w:rPr>
          <w:rFonts w:cs="Times New Roman"/>
          <w:szCs w:val="24"/>
        </w:rPr>
        <w:t>8. Общественное питание (код 4.6):</w:t>
      </w:r>
    </w:p>
    <w:p w:rsidR="002550AB" w:rsidRDefault="002550AB" w:rsidP="002550AB">
      <w:pPr>
        <w:widowControl w:val="0"/>
        <w:autoSpaceDE w:val="0"/>
        <w:autoSpaceDN w:val="0"/>
        <w:adjustRightInd w:val="0"/>
        <w:ind w:firstLine="851"/>
        <w:contextualSpacing/>
        <w:rPr>
          <w:rFonts w:cs="Times New Roman"/>
          <w:szCs w:val="24"/>
        </w:rPr>
      </w:pPr>
      <w:r>
        <w:rPr>
          <w:rFonts w:cs="Times New Roman"/>
          <w:szCs w:val="24"/>
        </w:rPr>
        <w:t>– размещение объектов капитального строительства в целях устройства мест общественного питания (рестораны, кафе, столовые, закусочные, бары).</w:t>
      </w:r>
    </w:p>
    <w:p w:rsidR="002550AB" w:rsidRDefault="002550AB" w:rsidP="002550AB">
      <w:pPr>
        <w:widowControl w:val="0"/>
        <w:autoSpaceDE w:val="0"/>
        <w:autoSpaceDN w:val="0"/>
        <w:adjustRightInd w:val="0"/>
        <w:ind w:firstLine="851"/>
        <w:contextualSpacing/>
        <w:rPr>
          <w:rFonts w:cs="Times New Roman"/>
          <w:szCs w:val="24"/>
        </w:rPr>
      </w:pPr>
      <w:r>
        <w:rPr>
          <w:rFonts w:cs="Times New Roman"/>
          <w:szCs w:val="24"/>
        </w:rPr>
        <w:t>9. Гостиничное обслуживание (код 4.7):</w:t>
      </w:r>
    </w:p>
    <w:p w:rsidR="002550AB" w:rsidRDefault="002550AB" w:rsidP="002550AB">
      <w:pPr>
        <w:widowControl w:val="0"/>
        <w:autoSpaceDE w:val="0"/>
        <w:autoSpaceDN w:val="0"/>
        <w:adjustRightInd w:val="0"/>
        <w:ind w:firstLine="851"/>
        <w:contextualSpacing/>
        <w:rPr>
          <w:rFonts w:cs="Times New Roman"/>
          <w:szCs w:val="24"/>
        </w:rPr>
      </w:pPr>
      <w:r>
        <w:rPr>
          <w:rFonts w:cs="Times New Roman"/>
          <w:szCs w:val="24"/>
        </w:rPr>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550AB" w:rsidRDefault="002550AB" w:rsidP="002550AB">
      <w:pPr>
        <w:widowControl w:val="0"/>
        <w:autoSpaceDE w:val="0"/>
        <w:autoSpaceDN w:val="0"/>
        <w:adjustRightInd w:val="0"/>
        <w:ind w:firstLine="851"/>
        <w:contextualSpacing/>
        <w:rPr>
          <w:rFonts w:cs="Times New Roman"/>
          <w:szCs w:val="24"/>
        </w:rPr>
      </w:pPr>
      <w:r>
        <w:rPr>
          <w:rFonts w:cs="Times New Roman"/>
          <w:szCs w:val="24"/>
        </w:rPr>
        <w:t>10. Развлечения (код 4.8):</w:t>
      </w:r>
    </w:p>
    <w:p w:rsidR="002550AB" w:rsidRDefault="002550AB" w:rsidP="002550AB">
      <w:pPr>
        <w:widowControl w:val="0"/>
        <w:autoSpaceDE w:val="0"/>
        <w:autoSpaceDN w:val="0"/>
        <w:adjustRightInd w:val="0"/>
        <w:ind w:firstLine="851"/>
        <w:contextualSpacing/>
        <w:rPr>
          <w:rFonts w:cs="Times New Roman"/>
          <w:szCs w:val="24"/>
        </w:rPr>
      </w:pPr>
      <w:proofErr w:type="gramStart"/>
      <w:r>
        <w:rPr>
          <w:rFonts w:cs="Times New Roman"/>
          <w:szCs w:val="24"/>
        </w:rPr>
        <w:t>–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2550AB" w:rsidRDefault="002550AB" w:rsidP="002550AB">
      <w:pPr>
        <w:widowControl w:val="0"/>
        <w:autoSpaceDE w:val="0"/>
        <w:autoSpaceDN w:val="0"/>
        <w:adjustRightInd w:val="0"/>
        <w:ind w:firstLine="851"/>
        <w:contextualSpacing/>
        <w:rPr>
          <w:rFonts w:cs="Times New Roman"/>
          <w:szCs w:val="24"/>
        </w:rPr>
      </w:pPr>
      <w:r>
        <w:rPr>
          <w:rFonts w:cs="Times New Roman"/>
          <w:szCs w:val="24"/>
        </w:rPr>
        <w:t xml:space="preserve">11. Обслуживание автотранспорта (код 4.9): </w:t>
      </w:r>
    </w:p>
    <w:p w:rsidR="002550AB" w:rsidRDefault="002550AB" w:rsidP="002550AB">
      <w:pPr>
        <w:widowControl w:val="0"/>
        <w:autoSpaceDE w:val="0"/>
        <w:autoSpaceDN w:val="0"/>
        <w:adjustRightInd w:val="0"/>
        <w:ind w:firstLine="851"/>
        <w:contextualSpacing/>
        <w:rPr>
          <w:rFonts w:cs="Times New Roman"/>
          <w:szCs w:val="24"/>
        </w:rPr>
      </w:pPr>
      <w:r>
        <w:rPr>
          <w:rFonts w:cs="Times New Roman"/>
          <w:szCs w:val="24"/>
        </w:rPr>
        <w:t>–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2550AB" w:rsidRDefault="002550AB" w:rsidP="002550AB">
      <w:pPr>
        <w:widowControl w:val="0"/>
        <w:autoSpaceDE w:val="0"/>
        <w:autoSpaceDN w:val="0"/>
        <w:adjustRightInd w:val="0"/>
        <w:ind w:firstLine="851"/>
        <w:contextualSpacing/>
        <w:rPr>
          <w:rFonts w:cs="Times New Roman"/>
          <w:szCs w:val="24"/>
        </w:rPr>
      </w:pPr>
      <w:r>
        <w:rPr>
          <w:rFonts w:cs="Times New Roman"/>
          <w:szCs w:val="24"/>
        </w:rPr>
        <w:t>12. Объекты придорожного сервиса (код 4.9.1):</w:t>
      </w:r>
    </w:p>
    <w:p w:rsidR="002550AB" w:rsidRDefault="002550AB" w:rsidP="002550AB">
      <w:pPr>
        <w:ind w:firstLine="851"/>
        <w:rPr>
          <w:rFonts w:cs="Times New Roman"/>
          <w:szCs w:val="24"/>
        </w:rPr>
      </w:pPr>
      <w:r>
        <w:rPr>
          <w:rFonts w:cs="Times New Roman"/>
          <w:szCs w:val="24"/>
        </w:rPr>
        <w:t>–   размещение автозаправочных станций (бензиновых, газовых);</w:t>
      </w:r>
    </w:p>
    <w:p w:rsidR="002550AB" w:rsidRDefault="002550AB" w:rsidP="002550AB">
      <w:pPr>
        <w:ind w:firstLine="851"/>
        <w:rPr>
          <w:rFonts w:cs="Times New Roman"/>
          <w:szCs w:val="24"/>
        </w:rPr>
      </w:pPr>
      <w:r>
        <w:rPr>
          <w:rFonts w:cs="Times New Roman"/>
          <w:szCs w:val="24"/>
        </w:rPr>
        <w:t>– размещение магазинов сопутствующей торговли, зданий для организации общественного питания в качестве объектов придорожного сервиса;</w:t>
      </w:r>
    </w:p>
    <w:p w:rsidR="002550AB" w:rsidRDefault="002550AB" w:rsidP="002550AB">
      <w:pPr>
        <w:ind w:firstLine="851"/>
        <w:rPr>
          <w:rFonts w:cs="Times New Roman"/>
          <w:szCs w:val="24"/>
        </w:rPr>
      </w:pPr>
      <w:r>
        <w:rPr>
          <w:rFonts w:cs="Times New Roman"/>
          <w:szCs w:val="24"/>
        </w:rPr>
        <w:t>предоставление гостиничных услуг в качестве придорожного сервиса;</w:t>
      </w:r>
    </w:p>
    <w:p w:rsidR="002550AB" w:rsidRDefault="002550AB" w:rsidP="002550AB">
      <w:pPr>
        <w:widowControl w:val="0"/>
        <w:autoSpaceDE w:val="0"/>
        <w:autoSpaceDN w:val="0"/>
        <w:adjustRightInd w:val="0"/>
        <w:ind w:firstLine="851"/>
        <w:contextualSpacing/>
        <w:rPr>
          <w:rFonts w:cs="Times New Roman"/>
          <w:szCs w:val="24"/>
        </w:rPr>
      </w:pPr>
      <w:r>
        <w:rPr>
          <w:rFonts w:cs="Times New Roman"/>
          <w:szCs w:val="24"/>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w:t>
      </w:r>
      <w:r>
        <w:rPr>
          <w:rFonts w:cs="Times New Roman"/>
          <w:szCs w:val="24"/>
        </w:rPr>
        <w:lastRenderedPageBreak/>
        <w:t>прочих объектов придорожного сервиса.</w:t>
      </w:r>
    </w:p>
    <w:p w:rsidR="002550AB" w:rsidRDefault="002550AB" w:rsidP="002550AB">
      <w:pPr>
        <w:widowControl w:val="0"/>
        <w:autoSpaceDE w:val="0"/>
        <w:autoSpaceDN w:val="0"/>
        <w:adjustRightInd w:val="0"/>
        <w:ind w:firstLine="851"/>
        <w:contextualSpacing/>
        <w:rPr>
          <w:rFonts w:cs="Times New Roman"/>
          <w:szCs w:val="24"/>
        </w:rPr>
      </w:pPr>
      <w:r>
        <w:rPr>
          <w:rFonts w:eastAsia="Times New Roman" w:cs="Times New Roman"/>
          <w:szCs w:val="24"/>
        </w:rPr>
        <w:t xml:space="preserve">13. </w:t>
      </w:r>
      <w:proofErr w:type="spellStart"/>
      <w:r>
        <w:rPr>
          <w:rFonts w:cs="Times New Roman"/>
          <w:szCs w:val="24"/>
        </w:rPr>
        <w:t>Выставочно</w:t>
      </w:r>
      <w:proofErr w:type="spellEnd"/>
      <w:r>
        <w:rPr>
          <w:rFonts w:cs="Times New Roman"/>
          <w:szCs w:val="24"/>
        </w:rPr>
        <w:t>-ярмарочная деятельность (код 4.10)</w:t>
      </w:r>
    </w:p>
    <w:p w:rsidR="002550AB" w:rsidRDefault="002550AB" w:rsidP="002550AB">
      <w:pPr>
        <w:widowControl w:val="0"/>
        <w:autoSpaceDE w:val="0"/>
        <w:autoSpaceDN w:val="0"/>
        <w:adjustRightInd w:val="0"/>
        <w:ind w:firstLine="851"/>
        <w:contextualSpacing/>
        <w:rPr>
          <w:rFonts w:cs="Times New Roman"/>
          <w:szCs w:val="24"/>
        </w:rPr>
      </w:pPr>
      <w:r>
        <w:rPr>
          <w:rFonts w:eastAsia="Times New Roman" w:cs="Times New Roman"/>
          <w:b/>
          <w:szCs w:val="24"/>
        </w:rPr>
        <w:t xml:space="preserve">– </w:t>
      </w:r>
      <w:r>
        <w:rPr>
          <w:rFonts w:eastAsia="Times New Roman" w:cs="Times New Roman"/>
          <w:szCs w:val="24"/>
        </w:rPr>
        <w:t>р</w:t>
      </w:r>
      <w:r>
        <w:rPr>
          <w:rFonts w:cs="Times New Roman"/>
          <w:szCs w:val="24"/>
        </w:rPr>
        <w:t xml:space="preserve">азмещение объектов капитального строительства, сооружений, предназначенных для осуществления </w:t>
      </w:r>
      <w:proofErr w:type="spellStart"/>
      <w:r>
        <w:rPr>
          <w:rFonts w:cs="Times New Roman"/>
          <w:szCs w:val="24"/>
        </w:rPr>
        <w:t>выставочно</w:t>
      </w:r>
      <w:proofErr w:type="spellEnd"/>
      <w:r>
        <w:rPr>
          <w:rFonts w:cs="Times New Roman"/>
          <w:szCs w:val="24"/>
        </w:rPr>
        <w:t xml:space="preserve">-ярмарочной и </w:t>
      </w:r>
      <w:proofErr w:type="spellStart"/>
      <w:r>
        <w:rPr>
          <w:rFonts w:cs="Times New Roman"/>
          <w:szCs w:val="24"/>
        </w:rPr>
        <w:t>конгрессной</w:t>
      </w:r>
      <w:proofErr w:type="spellEnd"/>
      <w:r>
        <w:rPr>
          <w:rFonts w:cs="Times New Roman"/>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2550AB" w:rsidRDefault="002550AB" w:rsidP="002550AB">
      <w:pPr>
        <w:widowControl w:val="0"/>
        <w:autoSpaceDE w:val="0"/>
        <w:autoSpaceDN w:val="0"/>
        <w:adjustRightInd w:val="0"/>
        <w:contextualSpacing/>
        <w:rPr>
          <w:rFonts w:eastAsia="Times New Roman" w:cs="Times New Roman"/>
          <w:b/>
          <w:szCs w:val="24"/>
        </w:rPr>
      </w:pPr>
      <w:r>
        <w:rPr>
          <w:rFonts w:eastAsia="Times New Roman" w:cs="Times New Roman"/>
          <w:b/>
          <w:szCs w:val="24"/>
        </w:rPr>
        <w:t>Вспомогательные виды разрешенного использования земельных участков и объектов капитального строительства:</w:t>
      </w:r>
    </w:p>
    <w:p w:rsidR="002550AB" w:rsidRDefault="002550AB" w:rsidP="002550AB">
      <w:pPr>
        <w:pStyle w:val="a6"/>
        <w:widowControl w:val="0"/>
        <w:numPr>
          <w:ilvl w:val="0"/>
          <w:numId w:val="48"/>
        </w:numPr>
        <w:autoSpaceDE w:val="0"/>
        <w:autoSpaceDN w:val="0"/>
        <w:adjustRightInd w:val="0"/>
        <w:rPr>
          <w:rFonts w:cs="Times New Roman"/>
          <w:szCs w:val="24"/>
        </w:rPr>
      </w:pPr>
      <w:r>
        <w:rPr>
          <w:rFonts w:cs="Times New Roman"/>
          <w:szCs w:val="24"/>
        </w:rPr>
        <w:t>Коммунальное обслуживание (код 3.1):</w:t>
      </w:r>
    </w:p>
    <w:p w:rsidR="002550AB" w:rsidRDefault="002550AB" w:rsidP="002550AB">
      <w:pPr>
        <w:widowControl w:val="0"/>
        <w:autoSpaceDE w:val="0"/>
        <w:autoSpaceDN w:val="0"/>
        <w:adjustRightInd w:val="0"/>
        <w:contextualSpacing/>
        <w:rPr>
          <w:rFonts w:cs="Times New Roman"/>
          <w:szCs w:val="24"/>
        </w:rPr>
      </w:pPr>
      <w:proofErr w:type="gramStart"/>
      <w:r>
        <w:rPr>
          <w:rFonts w:cs="Times New Roman"/>
          <w:szCs w:val="24"/>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cs="Times New Roman"/>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p w:rsidR="002550AB" w:rsidRDefault="002550AB" w:rsidP="002550AB">
      <w:pPr>
        <w:widowControl w:val="0"/>
        <w:contextualSpacing/>
        <w:rPr>
          <w:rFonts w:asciiTheme="minorHAnsi" w:hAnsiTheme="minorHAnsi"/>
          <w:sz w:val="22"/>
        </w:rPr>
      </w:pPr>
      <w:r>
        <w:rPr>
          <w:rFonts w:cs="Times New Roman"/>
          <w:szCs w:val="24"/>
        </w:rPr>
        <w:t>2. Земельные участки (территории) общего пользования (код 12.0)</w:t>
      </w:r>
    </w:p>
    <w:p w:rsidR="002550AB" w:rsidRDefault="002550AB" w:rsidP="002550AB">
      <w:pPr>
        <w:widowControl w:val="0"/>
        <w:tabs>
          <w:tab w:val="left" w:pos="623"/>
        </w:tabs>
        <w:contextualSpacing/>
        <w:rPr>
          <w:rFonts w:cs="Times New Roman"/>
          <w:b/>
          <w:szCs w:val="24"/>
        </w:rPr>
      </w:pPr>
      <w:r>
        <w:rPr>
          <w:rFonts w:cs="Times New Roman"/>
          <w:szCs w:val="24"/>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2550AB" w:rsidRDefault="002550AB" w:rsidP="002550AB">
      <w:pPr>
        <w:widowControl w:val="0"/>
        <w:autoSpaceDE w:val="0"/>
        <w:autoSpaceDN w:val="0"/>
        <w:adjustRightInd w:val="0"/>
        <w:contextualSpacing/>
        <w:rPr>
          <w:rFonts w:eastAsia="TimesNewRoman" w:cs="Times New Roman"/>
          <w:b/>
          <w:szCs w:val="24"/>
        </w:rPr>
      </w:pPr>
      <w:r>
        <w:rPr>
          <w:rFonts w:eastAsia="TimesNewRoman" w:cs="Times New Roman"/>
          <w:b/>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550AB" w:rsidRDefault="002550AB" w:rsidP="002550AB">
      <w:pPr>
        <w:contextualSpacing/>
        <w:rPr>
          <w:rFonts w:eastAsia="Times New Roman" w:cs="Times New Roman"/>
          <w:szCs w:val="24"/>
        </w:rPr>
      </w:pPr>
      <w:r w:rsidRPr="004E645F">
        <w:rPr>
          <w:rFonts w:eastAsia="Times New Roman" w:cs="Times New Roman"/>
          <w:b/>
          <w:szCs w:val="24"/>
        </w:rPr>
        <w:t>Минимальные отступы</w:t>
      </w:r>
      <w:r>
        <w:rPr>
          <w:rFonts w:eastAsia="Times New Roman" w:cs="Times New Roman"/>
          <w:szCs w:val="24"/>
        </w:rPr>
        <w:t xml:space="preserve"> в целях определения допустимого размещения объекта:</w:t>
      </w:r>
    </w:p>
    <w:p w:rsidR="002550AB" w:rsidRDefault="002550AB" w:rsidP="002550AB">
      <w:pPr>
        <w:contextualSpacing/>
        <w:rPr>
          <w:rFonts w:cs="Times New Roman"/>
          <w:szCs w:val="24"/>
        </w:rPr>
      </w:pPr>
      <w:proofErr w:type="gramStart"/>
      <w:r>
        <w:rPr>
          <w:rFonts w:cs="Times New Roman"/>
          <w:szCs w:val="24"/>
        </w:rPr>
        <w:t>- от границ земельного участка в целях определения места допустимого размещения объектов коммунального обслуживания, предназначенных для поставки воды, тепла, электричества, газа, предоставления услуг связи, водопроводов, линий электропередач, трансформаторных подстанций, газопроводов, линий связи, канализаций: 0,5 м.</w:t>
      </w:r>
      <w:proofErr w:type="gramEnd"/>
    </w:p>
    <w:p w:rsidR="002550AB" w:rsidRDefault="002550AB" w:rsidP="002550AB">
      <w:pPr>
        <w:contextualSpacing/>
        <w:rPr>
          <w:rFonts w:cs="Times New Roman"/>
          <w:szCs w:val="24"/>
        </w:rPr>
      </w:pPr>
      <w:r>
        <w:rPr>
          <w:rFonts w:cs="Times New Roman"/>
          <w:szCs w:val="24"/>
        </w:rPr>
        <w:t>- для иных объектов в соответствии со статьей 39 Правил.</w:t>
      </w:r>
    </w:p>
    <w:p w:rsidR="002550AB" w:rsidRDefault="002550AB" w:rsidP="002550AB">
      <w:pPr>
        <w:ind w:firstLine="708"/>
        <w:contextualSpacing/>
        <w:rPr>
          <w:rFonts w:eastAsia="Times New Roman" w:cs="Times New Roman"/>
          <w:szCs w:val="24"/>
        </w:rPr>
      </w:pPr>
      <w:r w:rsidRPr="005A4261">
        <w:rPr>
          <w:rFonts w:eastAsia="Times New Roman" w:cs="Times New Roman"/>
          <w:b/>
          <w:szCs w:val="24"/>
        </w:rPr>
        <w:t>Максимальная этажность</w:t>
      </w:r>
      <w:r>
        <w:rPr>
          <w:rFonts w:eastAsia="Times New Roman" w:cs="Times New Roman"/>
          <w:szCs w:val="24"/>
        </w:rPr>
        <w:t>:</w:t>
      </w:r>
    </w:p>
    <w:p w:rsidR="002550AB" w:rsidRDefault="002550AB" w:rsidP="002550AB">
      <w:pPr>
        <w:ind w:firstLine="708"/>
        <w:contextualSpacing/>
        <w:rPr>
          <w:rFonts w:eastAsia="Times New Roman" w:cs="Times New Roman"/>
          <w:szCs w:val="24"/>
        </w:rPr>
      </w:pPr>
      <w:r>
        <w:rPr>
          <w:rFonts w:eastAsia="Times New Roman" w:cs="Times New Roman"/>
          <w:szCs w:val="24"/>
        </w:rPr>
        <w:t>- для размещения объектов бытового и коммунального обслуживания – 5 надземных этажей;</w:t>
      </w:r>
    </w:p>
    <w:p w:rsidR="002550AB" w:rsidRDefault="002550AB" w:rsidP="002550AB">
      <w:pPr>
        <w:ind w:firstLine="708"/>
        <w:contextualSpacing/>
        <w:rPr>
          <w:rFonts w:eastAsia="Times New Roman" w:cs="Times New Roman"/>
          <w:szCs w:val="24"/>
        </w:rPr>
      </w:pPr>
      <w:r>
        <w:rPr>
          <w:rFonts w:eastAsia="Times New Roman" w:cs="Times New Roman"/>
          <w:szCs w:val="24"/>
        </w:rPr>
        <w:t>- для размещения рынков, магазинов, объектов общественного питания, объектов придорожного сервиса – 2 надземных этажа;</w:t>
      </w:r>
    </w:p>
    <w:p w:rsidR="002550AB" w:rsidRDefault="002550AB" w:rsidP="002550AB">
      <w:pPr>
        <w:ind w:firstLine="708"/>
        <w:contextualSpacing/>
        <w:rPr>
          <w:rFonts w:eastAsia="Times New Roman" w:cs="Times New Roman"/>
          <w:szCs w:val="24"/>
        </w:rPr>
      </w:pPr>
      <w:r>
        <w:rPr>
          <w:rFonts w:eastAsia="Times New Roman" w:cs="Times New Roman"/>
          <w:szCs w:val="24"/>
        </w:rPr>
        <w:t xml:space="preserve">- </w:t>
      </w:r>
      <w:r w:rsidRPr="005A4261">
        <w:rPr>
          <w:rFonts w:eastAsia="Times New Roman" w:cs="Times New Roman"/>
          <w:szCs w:val="24"/>
        </w:rPr>
        <w:t xml:space="preserve">для </w:t>
      </w:r>
      <w:r>
        <w:rPr>
          <w:rFonts w:eastAsia="Times New Roman" w:cs="Times New Roman"/>
          <w:szCs w:val="24"/>
        </w:rPr>
        <w:t xml:space="preserve">размещения </w:t>
      </w:r>
      <w:r w:rsidRPr="005A4261">
        <w:rPr>
          <w:rFonts w:eastAsia="Times New Roman" w:cs="Times New Roman"/>
          <w:szCs w:val="24"/>
        </w:rPr>
        <w:t>иных объектов капитального строительства</w:t>
      </w:r>
      <w:r>
        <w:rPr>
          <w:rFonts w:eastAsia="Times New Roman" w:cs="Times New Roman"/>
          <w:szCs w:val="24"/>
        </w:rPr>
        <w:t xml:space="preserve"> – 9 надземных этажей, если иное не установлено техническими регламентами.</w:t>
      </w:r>
    </w:p>
    <w:p w:rsidR="002550AB" w:rsidRPr="004E645F" w:rsidRDefault="002550AB" w:rsidP="002550AB">
      <w:pPr>
        <w:ind w:firstLine="708"/>
        <w:contextualSpacing/>
        <w:rPr>
          <w:rFonts w:eastAsia="Times New Roman" w:cs="Times New Roman"/>
          <w:b/>
          <w:szCs w:val="24"/>
        </w:rPr>
      </w:pPr>
      <w:r w:rsidRPr="004E645F">
        <w:rPr>
          <w:rFonts w:eastAsia="Times New Roman" w:cs="Times New Roman"/>
          <w:b/>
          <w:szCs w:val="24"/>
        </w:rPr>
        <w:t>Максимальная высота:</w:t>
      </w:r>
    </w:p>
    <w:p w:rsidR="002550AB" w:rsidRDefault="002550AB" w:rsidP="002550AB">
      <w:pPr>
        <w:contextualSpacing/>
        <w:rPr>
          <w:rFonts w:eastAsia="Times New Roman" w:cs="Times New Roman"/>
          <w:szCs w:val="24"/>
        </w:rPr>
      </w:pPr>
      <w:r>
        <w:rPr>
          <w:rFonts w:eastAsia="Times New Roman" w:cs="Times New Roman"/>
          <w:szCs w:val="24"/>
        </w:rPr>
        <w:t xml:space="preserve">- объектов </w:t>
      </w:r>
      <w:r>
        <w:rPr>
          <w:rFonts w:cs="Times New Roman"/>
          <w:szCs w:val="24"/>
        </w:rPr>
        <w:t xml:space="preserve">коммунального обслуживания за исключением вышек связи и иных подобных объектов – 6 м. </w:t>
      </w:r>
    </w:p>
    <w:p w:rsidR="002550AB" w:rsidRDefault="002550AB" w:rsidP="002550AB">
      <w:pPr>
        <w:contextualSpacing/>
        <w:rPr>
          <w:rFonts w:eastAsia="Times New Roman" w:cs="Times New Roman"/>
          <w:szCs w:val="24"/>
        </w:rPr>
      </w:pPr>
      <w:r>
        <w:rPr>
          <w:rFonts w:eastAsia="Times New Roman" w:cs="Times New Roman"/>
          <w:szCs w:val="24"/>
        </w:rPr>
        <w:t>- объектов культового назначения – 25 м.</w:t>
      </w:r>
    </w:p>
    <w:p w:rsidR="002550AB" w:rsidRDefault="002550AB" w:rsidP="002550AB">
      <w:pPr>
        <w:contextualSpacing/>
        <w:rPr>
          <w:rFonts w:eastAsia="Times New Roman" w:cs="Times New Roman"/>
          <w:szCs w:val="24"/>
        </w:rPr>
      </w:pPr>
      <w:r w:rsidRPr="005A4261">
        <w:rPr>
          <w:rFonts w:eastAsia="Times New Roman" w:cs="Times New Roman"/>
          <w:b/>
          <w:color w:val="000000"/>
          <w:szCs w:val="24"/>
        </w:rPr>
        <w:t>Максимальный коэффициент застройки земельного участка</w:t>
      </w:r>
      <w:r>
        <w:rPr>
          <w:rFonts w:eastAsia="Times New Roman" w:cs="Times New Roman"/>
          <w:szCs w:val="24"/>
        </w:rPr>
        <w:t>:</w:t>
      </w:r>
    </w:p>
    <w:p w:rsidR="002550AB" w:rsidRDefault="002550AB" w:rsidP="002550AB">
      <w:pPr>
        <w:contextualSpacing/>
        <w:rPr>
          <w:rFonts w:cs="Times New Roman"/>
          <w:color w:val="000000"/>
          <w:szCs w:val="24"/>
          <w:shd w:val="clear" w:color="auto" w:fill="FFFFFF"/>
        </w:rPr>
      </w:pPr>
      <w:r>
        <w:rPr>
          <w:rFonts w:eastAsia="Times New Roman" w:cs="Times New Roman"/>
          <w:szCs w:val="24"/>
        </w:rPr>
        <w:t xml:space="preserve">- для размещения объектов </w:t>
      </w:r>
      <w:r>
        <w:rPr>
          <w:rFonts w:cs="Times New Roman"/>
          <w:color w:val="000000"/>
          <w:szCs w:val="24"/>
          <w:shd w:val="clear" w:color="auto" w:fill="FFFFFF"/>
        </w:rPr>
        <w:t>капитального строительства, за исключением линейных объектов и стоянок – 50%.</w:t>
      </w:r>
    </w:p>
    <w:p w:rsidR="002550AB" w:rsidRDefault="002550AB" w:rsidP="002550AB">
      <w:pPr>
        <w:contextualSpacing/>
        <w:rPr>
          <w:rFonts w:cs="Times New Roman"/>
          <w:color w:val="000000"/>
          <w:szCs w:val="24"/>
          <w:shd w:val="clear" w:color="auto" w:fill="FFFFFF"/>
        </w:rPr>
      </w:pPr>
      <w:r w:rsidRPr="00E733BA">
        <w:rPr>
          <w:rFonts w:cs="Times New Roman"/>
          <w:b/>
          <w:color w:val="000000"/>
          <w:szCs w:val="24"/>
          <w:shd w:val="clear" w:color="auto" w:fill="FFFFFF"/>
        </w:rPr>
        <w:t>Минимальные расстояния между зданиями, строениями и сооружениями</w:t>
      </w:r>
      <w:r>
        <w:rPr>
          <w:rFonts w:cs="Times New Roman"/>
          <w:color w:val="000000"/>
          <w:szCs w:val="24"/>
          <w:shd w:val="clear" w:color="auto" w:fill="FFFFFF"/>
        </w:rPr>
        <w:t xml:space="preserve"> устанавливаются в соответствии с нормативами по противопожарной безопасности и инсоляции.</w:t>
      </w:r>
    </w:p>
    <w:p w:rsidR="002550AB" w:rsidRPr="002550AB" w:rsidRDefault="002550AB" w:rsidP="002550AB">
      <w:pPr>
        <w:contextualSpacing/>
        <w:rPr>
          <w:rFonts w:cs="Times New Roman"/>
          <w:szCs w:val="24"/>
        </w:rPr>
      </w:pPr>
      <w:r w:rsidRPr="00E733BA">
        <w:rPr>
          <w:rFonts w:cs="Times New Roman"/>
          <w:b/>
          <w:color w:val="000000"/>
          <w:szCs w:val="24"/>
          <w:shd w:val="clear" w:color="auto" w:fill="FFFFFF"/>
        </w:rPr>
        <w:t>Максимальный класс опасности</w:t>
      </w:r>
      <w:r>
        <w:rPr>
          <w:rFonts w:cs="Times New Roman"/>
          <w:color w:val="000000"/>
          <w:szCs w:val="24"/>
          <w:shd w:val="clear" w:color="auto" w:fill="FFFFFF"/>
        </w:rPr>
        <w:t xml:space="preserve"> (по санитарной классификации) объектов капитального строительства, размещаемых на территории земельных участков зоны – </w:t>
      </w:r>
      <w:r>
        <w:rPr>
          <w:rFonts w:cs="Times New Roman"/>
          <w:color w:val="000000"/>
          <w:szCs w:val="24"/>
          <w:shd w:val="clear" w:color="auto" w:fill="FFFFFF"/>
          <w:lang w:val="en-US"/>
        </w:rPr>
        <w:t>V</w:t>
      </w:r>
      <w:r>
        <w:rPr>
          <w:rFonts w:cs="Times New Roman"/>
          <w:color w:val="000000"/>
          <w:szCs w:val="24"/>
          <w:shd w:val="clear" w:color="auto" w:fill="FFFFFF"/>
        </w:rPr>
        <w:t>.</w:t>
      </w:r>
    </w:p>
    <w:p w:rsidR="002550AB" w:rsidRDefault="002550AB" w:rsidP="002550AB">
      <w:pPr>
        <w:autoSpaceDE w:val="0"/>
        <w:autoSpaceDN w:val="0"/>
        <w:adjustRightInd w:val="0"/>
        <w:contextualSpacing/>
        <w:rPr>
          <w:rFonts w:cs="Times New Roman"/>
          <w:b/>
          <w:szCs w:val="24"/>
        </w:rPr>
      </w:pPr>
    </w:p>
    <w:p w:rsidR="00785DFE" w:rsidRPr="004313A6" w:rsidRDefault="00785DFE" w:rsidP="00A274E6">
      <w:pPr>
        <w:pStyle w:val="3"/>
      </w:pPr>
      <w:bookmarkStart w:id="153" w:name="_Toc435083148"/>
      <w:r w:rsidRPr="004313A6">
        <w:lastRenderedPageBreak/>
        <w:t xml:space="preserve">Статья </w:t>
      </w:r>
      <w:r w:rsidR="002550AB">
        <w:t>43</w:t>
      </w:r>
      <w:r w:rsidRPr="004313A6">
        <w:t>. Состав и назначение территорий общего пользования</w:t>
      </w:r>
      <w:bookmarkEnd w:id="153"/>
    </w:p>
    <w:p w:rsidR="00A274E6" w:rsidRDefault="00A274E6" w:rsidP="00785DFE">
      <w:pPr>
        <w:contextualSpacing/>
        <w:rPr>
          <w:rFonts w:cs="Times New Roman"/>
          <w:snapToGrid w:val="0"/>
          <w:szCs w:val="24"/>
        </w:rPr>
      </w:pPr>
    </w:p>
    <w:p w:rsidR="00785DFE" w:rsidRPr="004313A6" w:rsidRDefault="00785DFE" w:rsidP="00785DFE">
      <w:pPr>
        <w:contextualSpacing/>
        <w:rPr>
          <w:rFonts w:cs="Times New Roman"/>
          <w:snapToGrid w:val="0"/>
          <w:szCs w:val="24"/>
        </w:rPr>
      </w:pPr>
      <w:r w:rsidRPr="004313A6">
        <w:rPr>
          <w:rFonts w:cs="Times New Roman"/>
          <w:snapToGrid w:val="0"/>
          <w:szCs w:val="24"/>
        </w:rPr>
        <w:t>1. В состав территорий общего пользования входят территории, занятые бульварами, площадями, улицами, проездами и иные территории, которыми беспрепятственно пользуется неограниченный круг лиц.</w:t>
      </w:r>
    </w:p>
    <w:p w:rsidR="00785DFE" w:rsidRPr="004313A6" w:rsidRDefault="00811971" w:rsidP="00785DFE">
      <w:pPr>
        <w:contextualSpacing/>
        <w:rPr>
          <w:rFonts w:cs="Times New Roman"/>
          <w:snapToGrid w:val="0"/>
          <w:szCs w:val="24"/>
        </w:rPr>
      </w:pPr>
      <w:r>
        <w:rPr>
          <w:rFonts w:cs="Times New Roman"/>
          <w:snapToGrid w:val="0"/>
          <w:szCs w:val="24"/>
        </w:rPr>
        <w:t>2</w:t>
      </w:r>
      <w:r w:rsidR="00785DFE" w:rsidRPr="004313A6">
        <w:rPr>
          <w:rFonts w:cs="Times New Roman"/>
          <w:snapToGrid w:val="0"/>
          <w:szCs w:val="24"/>
        </w:rPr>
        <w:t>.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785DFE" w:rsidRPr="004313A6" w:rsidRDefault="00811971" w:rsidP="00785DFE">
      <w:pPr>
        <w:contextualSpacing/>
        <w:rPr>
          <w:rFonts w:cs="Times New Roman"/>
          <w:szCs w:val="24"/>
        </w:rPr>
      </w:pPr>
      <w:r>
        <w:rPr>
          <w:rFonts w:cs="Times New Roman"/>
          <w:snapToGrid w:val="0"/>
          <w:szCs w:val="24"/>
        </w:rPr>
        <w:t>3</w:t>
      </w:r>
      <w:r w:rsidR="00785DFE" w:rsidRPr="004313A6">
        <w:rPr>
          <w:rFonts w:cs="Times New Roman"/>
          <w:snapToGrid w:val="0"/>
          <w:szCs w:val="24"/>
        </w:rPr>
        <w:t>. Планируемые (изменяемые, вновь образуемые) границы территорий общего пользования обозначаются красными линиями.</w:t>
      </w:r>
    </w:p>
    <w:p w:rsidR="00FC0313" w:rsidRDefault="00FC0313" w:rsidP="00785DFE">
      <w:pPr>
        <w:contextualSpacing/>
      </w:pPr>
    </w:p>
    <w:p w:rsidR="00A209D1" w:rsidRPr="004642CC" w:rsidRDefault="00A209D1" w:rsidP="00A274E6">
      <w:pPr>
        <w:pStyle w:val="3"/>
        <w:rPr>
          <w:shd w:val="clear" w:color="auto" w:fill="FFFFFF"/>
        </w:rPr>
      </w:pPr>
      <w:bookmarkStart w:id="154" w:name="_Toc435083149"/>
      <w:r w:rsidRPr="004642CC">
        <w:rPr>
          <w:shd w:val="clear" w:color="auto" w:fill="FFFFFF"/>
        </w:rPr>
        <w:t xml:space="preserve">Статья </w:t>
      </w:r>
      <w:r w:rsidR="00811971">
        <w:rPr>
          <w:shd w:val="clear" w:color="auto" w:fill="FFFFFF"/>
        </w:rPr>
        <w:t>44</w:t>
      </w:r>
      <w:r w:rsidR="00A274E6">
        <w:rPr>
          <w:shd w:val="clear" w:color="auto" w:fill="FFFFFF"/>
        </w:rPr>
        <w:t>.</w:t>
      </w:r>
      <w:r w:rsidRPr="004642CC">
        <w:rPr>
          <w:shd w:val="clear" w:color="auto" w:fill="FFFFFF"/>
        </w:rPr>
        <w:t xml:space="preserve"> Землепользование и застройка территорий, на которые действие градостроительных регламентов не распространяется и для которых градостроительные регламенты не устанавливаются</w:t>
      </w:r>
      <w:bookmarkEnd w:id="154"/>
      <w:r w:rsidRPr="004642CC">
        <w:rPr>
          <w:shd w:val="clear" w:color="auto" w:fill="FFFFFF"/>
        </w:rPr>
        <w:t xml:space="preserve"> </w:t>
      </w:r>
    </w:p>
    <w:p w:rsidR="00A209D1" w:rsidRDefault="00A209D1" w:rsidP="00A209D1"/>
    <w:p w:rsidR="00A209D1" w:rsidRDefault="00A209D1" w:rsidP="00A209D1">
      <w:r>
        <w:t>1</w:t>
      </w:r>
      <w:r w:rsidRPr="00CF0662">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Московской области или уполномоченными органами местного самоуправления городского </w:t>
      </w:r>
      <w:r>
        <w:t>поселения Воскресенск Воскресенского муниципального района М</w:t>
      </w:r>
      <w:r w:rsidRPr="00CF0662">
        <w:t>осковской области в соответствии с федеральными законами</w:t>
      </w:r>
      <w:r>
        <w:t>.</w:t>
      </w:r>
    </w:p>
    <w:p w:rsidR="00A209D1" w:rsidRPr="00CF0662" w:rsidRDefault="00A209D1" w:rsidP="00A209D1">
      <w:r>
        <w:t>2</w:t>
      </w:r>
      <w:r w:rsidRPr="00CF0662">
        <w:t>.</w:t>
      </w:r>
      <w:r>
        <w:t xml:space="preserve"> </w:t>
      </w:r>
      <w:r w:rsidRPr="00CF0662">
        <w:t xml:space="preserve">Действие градостроительных регламентов не распространяется на следующие земельные участки, расположенные на территории городского </w:t>
      </w:r>
      <w:r>
        <w:t xml:space="preserve">поселения Воскресенск Воскресенского муниципального района </w:t>
      </w:r>
      <w:r w:rsidRPr="00CF0662">
        <w:t>Московской области:</w:t>
      </w:r>
    </w:p>
    <w:p w:rsidR="00A209D1" w:rsidRPr="00CF0662" w:rsidRDefault="00A209D1" w:rsidP="00A209D1">
      <w:proofErr w:type="gramStart"/>
      <w:r w:rsidRPr="00CF0662">
        <w:t>-</w:t>
      </w:r>
      <w:r w:rsidR="00A274E6">
        <w:t xml:space="preserve"> </w:t>
      </w:r>
      <w:r w:rsidRPr="00CF0662">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CF0662">
        <w:t xml:space="preserve"> наследия;</w:t>
      </w:r>
    </w:p>
    <w:p w:rsidR="00A209D1" w:rsidRPr="00CF0662" w:rsidRDefault="00A209D1" w:rsidP="00A209D1">
      <w:r w:rsidRPr="00CF0662">
        <w:t>-</w:t>
      </w:r>
      <w:r w:rsidR="00A274E6">
        <w:t xml:space="preserve"> </w:t>
      </w:r>
      <w:r w:rsidRPr="00CF0662">
        <w:t>в границах территорий общего пользования;</w:t>
      </w:r>
    </w:p>
    <w:p w:rsidR="00A209D1" w:rsidRPr="00CF0662" w:rsidRDefault="00A209D1" w:rsidP="00A209D1">
      <w:proofErr w:type="gramStart"/>
      <w:r w:rsidRPr="00CF0662">
        <w:t>-</w:t>
      </w:r>
      <w:r w:rsidR="00A274E6">
        <w:t xml:space="preserve"> </w:t>
      </w:r>
      <w:r w:rsidRPr="00CF0662">
        <w:t>предназначенные для размещения линейных объектов и (или) занятые линейными объектами.</w:t>
      </w:r>
      <w:proofErr w:type="gramEnd"/>
    </w:p>
    <w:p w:rsidR="00A209D1" w:rsidRPr="00CF0662" w:rsidRDefault="00A209D1" w:rsidP="00A209D1">
      <w:r>
        <w:t>3</w:t>
      </w:r>
      <w:r w:rsidRPr="00CF0662">
        <w:t>.</w:t>
      </w:r>
      <w:r>
        <w:t xml:space="preserve"> </w:t>
      </w:r>
      <w:r w:rsidRPr="00CF0662">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209D1" w:rsidRPr="00CF0662" w:rsidRDefault="00A209D1" w:rsidP="00A209D1">
      <w:r>
        <w:t>4</w:t>
      </w:r>
      <w:r w:rsidRPr="00CF0662">
        <w:t>. Градостроительные регламенты не устанавливаются для земель лесного фонда</w:t>
      </w:r>
      <w:r>
        <w:t xml:space="preserve"> (ЗЛФ)</w:t>
      </w:r>
      <w:r w:rsidRPr="00CF0662">
        <w:t>, земель, покрытых поверхностными водами</w:t>
      </w:r>
      <w:r>
        <w:t xml:space="preserve"> (</w:t>
      </w:r>
      <w:proofErr w:type="gramStart"/>
      <w:r>
        <w:t>ВО</w:t>
      </w:r>
      <w:proofErr w:type="gramEnd"/>
      <w:r>
        <w:t>)</w:t>
      </w:r>
      <w:r w:rsidRPr="00CF0662">
        <w:t>,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209D1" w:rsidRPr="00CF0662" w:rsidRDefault="00A209D1" w:rsidP="00A209D1">
      <w:r w:rsidRPr="00CF0662">
        <w:t xml:space="preserve"> </w:t>
      </w:r>
    </w:p>
    <w:p w:rsidR="00A209D1" w:rsidRDefault="00A209D1" w:rsidP="00A209D1">
      <w:pPr>
        <w:spacing w:after="200" w:line="276" w:lineRule="auto"/>
        <w:ind w:firstLine="0"/>
        <w:jc w:val="left"/>
        <w:rPr>
          <w:rFonts w:cs="Times New Roman"/>
          <w:snapToGrid w:val="0"/>
          <w:szCs w:val="24"/>
        </w:rPr>
      </w:pPr>
    </w:p>
    <w:p w:rsidR="00A209D1" w:rsidRPr="00973BCE" w:rsidRDefault="00A209D1" w:rsidP="00785DFE">
      <w:pPr>
        <w:contextualSpacing/>
      </w:pPr>
    </w:p>
    <w:sectPr w:rsidR="00A209D1" w:rsidRPr="00973BCE" w:rsidSect="00117CF9">
      <w:footerReference w:type="even" r:id="rId28"/>
      <w:footerReference w:type="default" r:id="rId2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6F" w:rsidRDefault="00D46F6F" w:rsidP="00FC0313">
      <w:r>
        <w:separator/>
      </w:r>
    </w:p>
  </w:endnote>
  <w:endnote w:type="continuationSeparator" w:id="0">
    <w:p w:rsidR="00D46F6F" w:rsidRDefault="00D46F6F" w:rsidP="00FC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Peterburg">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 w:name="TimesNewRoman,Bold">
    <w:panose1 w:val="00000000000000000000"/>
    <w:charset w:val="00"/>
    <w:family w:val="roman"/>
    <w:notTrueType/>
    <w:pitch w:val="default"/>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283065"/>
      <w:docPartObj>
        <w:docPartGallery w:val="Page Numbers (Bottom of Page)"/>
        <w:docPartUnique/>
      </w:docPartObj>
    </w:sdtPr>
    <w:sdtEndPr>
      <w:rPr>
        <w:sz w:val="20"/>
        <w:szCs w:val="20"/>
      </w:rPr>
    </w:sdtEndPr>
    <w:sdtContent>
      <w:p w:rsidR="00CB4279" w:rsidRPr="00117CF9" w:rsidRDefault="00CB4279" w:rsidP="00117CF9">
        <w:pPr>
          <w:pStyle w:val="ae"/>
          <w:ind w:firstLine="0"/>
          <w:rPr>
            <w:sz w:val="20"/>
            <w:szCs w:val="20"/>
          </w:rPr>
        </w:pPr>
        <w:r w:rsidRPr="00117CF9">
          <w:rPr>
            <w:sz w:val="20"/>
            <w:szCs w:val="20"/>
          </w:rPr>
          <w:fldChar w:fldCharType="begin"/>
        </w:r>
        <w:r w:rsidRPr="00117CF9">
          <w:rPr>
            <w:sz w:val="20"/>
            <w:szCs w:val="20"/>
          </w:rPr>
          <w:instrText>PAGE   \* MERGEFORMAT</w:instrText>
        </w:r>
        <w:r w:rsidRPr="00117CF9">
          <w:rPr>
            <w:sz w:val="20"/>
            <w:szCs w:val="20"/>
          </w:rPr>
          <w:fldChar w:fldCharType="separate"/>
        </w:r>
        <w:r w:rsidR="002712D6">
          <w:rPr>
            <w:noProof/>
            <w:sz w:val="20"/>
            <w:szCs w:val="20"/>
          </w:rPr>
          <w:t>24</w:t>
        </w:r>
        <w:r w:rsidRPr="00117CF9">
          <w:rPr>
            <w:sz w:val="20"/>
            <w:szCs w:val="20"/>
          </w:rPr>
          <w:fldChar w:fldCharType="end"/>
        </w:r>
      </w:p>
    </w:sdtContent>
  </w:sdt>
  <w:p w:rsidR="00CB4279" w:rsidRDefault="00CB427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9264"/>
      <w:docPartObj>
        <w:docPartGallery w:val="Page Numbers (Bottom of Page)"/>
        <w:docPartUnique/>
      </w:docPartObj>
    </w:sdtPr>
    <w:sdtEndPr>
      <w:rPr>
        <w:rFonts w:cs="Times New Roman"/>
        <w:sz w:val="20"/>
        <w:szCs w:val="20"/>
      </w:rPr>
    </w:sdtEndPr>
    <w:sdtContent>
      <w:p w:rsidR="00CB4279" w:rsidRPr="00117CF9" w:rsidRDefault="00CB4279">
        <w:pPr>
          <w:pStyle w:val="ae"/>
          <w:jc w:val="right"/>
          <w:rPr>
            <w:rFonts w:cs="Times New Roman"/>
            <w:sz w:val="20"/>
            <w:szCs w:val="20"/>
          </w:rPr>
        </w:pPr>
        <w:r w:rsidRPr="00117CF9">
          <w:rPr>
            <w:rFonts w:cs="Times New Roman"/>
            <w:sz w:val="20"/>
            <w:szCs w:val="20"/>
          </w:rPr>
          <w:fldChar w:fldCharType="begin"/>
        </w:r>
        <w:r w:rsidRPr="00117CF9">
          <w:rPr>
            <w:rFonts w:cs="Times New Roman"/>
            <w:sz w:val="20"/>
            <w:szCs w:val="20"/>
          </w:rPr>
          <w:instrText xml:space="preserve"> PAGE   \* MERGEFORMAT </w:instrText>
        </w:r>
        <w:r w:rsidRPr="00117CF9">
          <w:rPr>
            <w:rFonts w:cs="Times New Roman"/>
            <w:sz w:val="20"/>
            <w:szCs w:val="20"/>
          </w:rPr>
          <w:fldChar w:fldCharType="separate"/>
        </w:r>
        <w:r w:rsidR="002712D6">
          <w:rPr>
            <w:rFonts w:cs="Times New Roman"/>
            <w:noProof/>
            <w:sz w:val="20"/>
            <w:szCs w:val="20"/>
          </w:rPr>
          <w:t>23</w:t>
        </w:r>
        <w:r w:rsidRPr="00117CF9">
          <w:rPr>
            <w:rFonts w:cs="Times New Roman"/>
            <w:sz w:val="20"/>
            <w:szCs w:val="20"/>
          </w:rPr>
          <w:fldChar w:fldCharType="end"/>
        </w:r>
      </w:p>
    </w:sdtContent>
  </w:sdt>
  <w:p w:rsidR="00CB4279" w:rsidRDefault="00CB427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6F" w:rsidRDefault="00D46F6F" w:rsidP="00FC0313">
      <w:r>
        <w:separator/>
      </w:r>
    </w:p>
  </w:footnote>
  <w:footnote w:type="continuationSeparator" w:id="0">
    <w:p w:rsidR="00D46F6F" w:rsidRDefault="00D46F6F" w:rsidP="00FC0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68"/>
        </w:tabs>
        <w:ind w:left="1068" w:hanging="360"/>
      </w:pPr>
      <w:rPr>
        <w:rFonts w:ascii="StarSymbol" w:hAnsi="StarSymbol"/>
      </w:rPr>
    </w:lvl>
  </w:abstractNum>
  <w:abstractNum w:abstractNumId="1">
    <w:nsid w:val="0000000B"/>
    <w:multiLevelType w:val="singleLevel"/>
    <w:tmpl w:val="0000000B"/>
    <w:lvl w:ilvl="0">
      <w:start w:val="1"/>
      <w:numFmt w:val="bullet"/>
      <w:lvlText w:val="-"/>
      <w:lvlJc w:val="left"/>
      <w:pPr>
        <w:tabs>
          <w:tab w:val="num" w:pos="900"/>
        </w:tabs>
        <w:ind w:left="900" w:hanging="360"/>
      </w:pPr>
      <w:rPr>
        <w:rFonts w:ascii="StarSymbol" w:hAnsi="StarSymbol"/>
      </w:rPr>
    </w:lvl>
  </w:abstractNum>
  <w:abstractNum w:abstractNumId="2">
    <w:nsid w:val="0000000C"/>
    <w:multiLevelType w:val="singleLevel"/>
    <w:tmpl w:val="0000000C"/>
    <w:name w:val="WW8Num12"/>
    <w:lvl w:ilvl="0">
      <w:start w:val="1"/>
      <w:numFmt w:val="bullet"/>
      <w:lvlText w:val="-"/>
      <w:lvlJc w:val="left"/>
      <w:pPr>
        <w:tabs>
          <w:tab w:val="num" w:pos="900"/>
        </w:tabs>
        <w:ind w:left="900" w:hanging="360"/>
      </w:pPr>
      <w:rPr>
        <w:rFonts w:ascii="StarSymbol" w:hAnsi="StarSymbol"/>
      </w:rPr>
    </w:lvl>
  </w:abstractNum>
  <w:abstractNum w:abstractNumId="3">
    <w:nsid w:val="0000002C"/>
    <w:multiLevelType w:val="singleLevel"/>
    <w:tmpl w:val="0000002C"/>
    <w:name w:val="WW8Num44"/>
    <w:lvl w:ilvl="0">
      <w:start w:val="1"/>
      <w:numFmt w:val="bullet"/>
      <w:lvlText w:val="-"/>
      <w:lvlJc w:val="left"/>
      <w:pPr>
        <w:tabs>
          <w:tab w:val="num" w:pos="360"/>
        </w:tabs>
        <w:ind w:left="360" w:hanging="360"/>
      </w:pPr>
      <w:rPr>
        <w:rFonts w:ascii="StarSymbol" w:hAnsi="StarSymbol"/>
      </w:rPr>
    </w:lvl>
  </w:abstractNum>
  <w:abstractNum w:abstractNumId="4">
    <w:nsid w:val="00000038"/>
    <w:multiLevelType w:val="singleLevel"/>
    <w:tmpl w:val="00000038"/>
    <w:name w:val="WW8Num56"/>
    <w:lvl w:ilvl="0">
      <w:start w:val="1"/>
      <w:numFmt w:val="bullet"/>
      <w:lvlText w:val="-"/>
      <w:lvlJc w:val="left"/>
      <w:pPr>
        <w:tabs>
          <w:tab w:val="num" w:pos="928"/>
        </w:tabs>
        <w:ind w:left="928" w:hanging="360"/>
      </w:pPr>
      <w:rPr>
        <w:rFonts w:ascii="StarSymbol" w:hAnsi="StarSymbol"/>
      </w:rPr>
    </w:lvl>
  </w:abstractNum>
  <w:abstractNum w:abstractNumId="5">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6">
    <w:nsid w:val="00000070"/>
    <w:multiLevelType w:val="singleLevel"/>
    <w:tmpl w:val="00000070"/>
    <w:name w:val="WW8Num112"/>
    <w:lvl w:ilvl="0">
      <w:start w:val="1"/>
      <w:numFmt w:val="bullet"/>
      <w:lvlText w:val="-"/>
      <w:lvlJc w:val="left"/>
      <w:pPr>
        <w:tabs>
          <w:tab w:val="num" w:pos="900"/>
        </w:tabs>
        <w:ind w:left="900" w:hanging="360"/>
      </w:pPr>
      <w:rPr>
        <w:rFonts w:ascii="StarSymbol" w:hAnsi="StarSymbol"/>
      </w:rPr>
    </w:lvl>
  </w:abstractNum>
  <w:abstractNum w:abstractNumId="7">
    <w:nsid w:val="02FA54DD"/>
    <w:multiLevelType w:val="hybridMultilevel"/>
    <w:tmpl w:val="13668C2C"/>
    <w:lvl w:ilvl="0" w:tplc="6D62B4D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56C1F04"/>
    <w:multiLevelType w:val="hybridMultilevel"/>
    <w:tmpl w:val="C220C5FE"/>
    <w:lvl w:ilvl="0" w:tplc="33883004">
      <w:start w:val="1"/>
      <w:numFmt w:val="decimal"/>
      <w:pStyle w:val="4-123"/>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B1628"/>
    <w:multiLevelType w:val="hybridMultilevel"/>
    <w:tmpl w:val="6B004EA8"/>
    <w:lvl w:ilvl="0" w:tplc="55EE1192">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0">
    <w:nsid w:val="09CF70DF"/>
    <w:multiLevelType w:val="hybridMultilevel"/>
    <w:tmpl w:val="B7B2A1F0"/>
    <w:lvl w:ilvl="0" w:tplc="AB06740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0EA638CC"/>
    <w:multiLevelType w:val="hybridMultilevel"/>
    <w:tmpl w:val="52A032B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1EC3E1A"/>
    <w:multiLevelType w:val="hybridMultilevel"/>
    <w:tmpl w:val="67C4569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21C7263"/>
    <w:multiLevelType w:val="hybridMultilevel"/>
    <w:tmpl w:val="AAC8353E"/>
    <w:lvl w:ilvl="0" w:tplc="9A2CF5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3F00043"/>
    <w:multiLevelType w:val="hybridMultilevel"/>
    <w:tmpl w:val="8CD8DCE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75F4884"/>
    <w:multiLevelType w:val="hybridMultilevel"/>
    <w:tmpl w:val="2C7028E4"/>
    <w:lvl w:ilvl="0" w:tplc="55EE1192">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7C05140"/>
    <w:multiLevelType w:val="hybridMultilevel"/>
    <w:tmpl w:val="93B61D5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8676929"/>
    <w:multiLevelType w:val="hybridMultilevel"/>
    <w:tmpl w:val="F42CDB7E"/>
    <w:lvl w:ilvl="0" w:tplc="868897D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8">
    <w:nsid w:val="1A53221C"/>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1D76D6F"/>
    <w:multiLevelType w:val="hybridMultilevel"/>
    <w:tmpl w:val="CE844076"/>
    <w:lvl w:ilvl="0" w:tplc="5DDE75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4CC4D59"/>
    <w:multiLevelType w:val="hybridMultilevel"/>
    <w:tmpl w:val="3ABA6804"/>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8712E8"/>
    <w:multiLevelType w:val="hybridMultilevel"/>
    <w:tmpl w:val="8646A736"/>
    <w:lvl w:ilvl="0" w:tplc="3FBA2B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421C77"/>
    <w:multiLevelType w:val="hybridMultilevel"/>
    <w:tmpl w:val="FA88B8B4"/>
    <w:lvl w:ilvl="0" w:tplc="E2B62216">
      <w:start w:val="1"/>
      <w:numFmt w:val="decimal"/>
      <w:pStyle w:val="3-"/>
      <w:lvlText w:val="Статья %1."/>
      <w:lvlJc w:val="left"/>
      <w:pPr>
        <w:ind w:left="1211" w:hanging="360"/>
      </w:pPr>
    </w:lvl>
    <w:lvl w:ilvl="1" w:tplc="42EE097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B771CE0"/>
    <w:multiLevelType w:val="hybridMultilevel"/>
    <w:tmpl w:val="219804CA"/>
    <w:lvl w:ilvl="0" w:tplc="282C97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2E78617B"/>
    <w:multiLevelType w:val="hybridMultilevel"/>
    <w:tmpl w:val="0B647E1C"/>
    <w:lvl w:ilvl="0" w:tplc="8A426DE8">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E8130F"/>
    <w:multiLevelType w:val="hybridMultilevel"/>
    <w:tmpl w:val="9414602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5134654"/>
    <w:multiLevelType w:val="hybridMultilevel"/>
    <w:tmpl w:val="8168D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A345FDC"/>
    <w:multiLevelType w:val="hybridMultilevel"/>
    <w:tmpl w:val="83E673D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AF30ED9"/>
    <w:multiLevelType w:val="hybridMultilevel"/>
    <w:tmpl w:val="616A7B80"/>
    <w:lvl w:ilvl="0" w:tplc="4904974A">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D783D39"/>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4F1408C7"/>
    <w:multiLevelType w:val="hybridMultilevel"/>
    <w:tmpl w:val="3FF4F254"/>
    <w:lvl w:ilvl="0" w:tplc="3A3463F2">
      <w:start w:val="2"/>
      <w:numFmt w:val="decimal"/>
      <w:lvlText w:val="%1."/>
      <w:lvlJc w:val="left"/>
      <w:pPr>
        <w:ind w:left="900" w:hanging="360"/>
      </w:pPr>
      <w:rPr>
        <w:rFonts w:ascii="Arial" w:hAnsi="Arial"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3233562"/>
    <w:multiLevelType w:val="hybridMultilevel"/>
    <w:tmpl w:val="74DC7EF0"/>
    <w:lvl w:ilvl="0" w:tplc="142636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562A4247"/>
    <w:multiLevelType w:val="hybridMultilevel"/>
    <w:tmpl w:val="F092BC6E"/>
    <w:lvl w:ilvl="0" w:tplc="892025A8">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5">
    <w:nsid w:val="569C6651"/>
    <w:multiLevelType w:val="hybridMultilevel"/>
    <w:tmpl w:val="F190B8B6"/>
    <w:lvl w:ilvl="0" w:tplc="04190005">
      <w:start w:val="1"/>
      <w:numFmt w:val="bullet"/>
      <w:lvlText w:val=""/>
      <w:lvlJc w:val="left"/>
      <w:pPr>
        <w:tabs>
          <w:tab w:val="num" w:pos="360"/>
        </w:tabs>
        <w:ind w:left="360" w:hanging="360"/>
      </w:pPr>
      <w:rPr>
        <w:rFonts w:ascii="Wingdings" w:hAnsi="Wingdings" w:hint="default"/>
      </w:rPr>
    </w:lvl>
    <w:lvl w:ilvl="1" w:tplc="933AA75E">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58F03644"/>
    <w:multiLevelType w:val="hybridMultilevel"/>
    <w:tmpl w:val="C5C2502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C207BC5"/>
    <w:multiLevelType w:val="hybridMultilevel"/>
    <w:tmpl w:val="3184EF9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DB2112D"/>
    <w:multiLevelType w:val="hybridMultilevel"/>
    <w:tmpl w:val="4B42B02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03C7120"/>
    <w:multiLevelType w:val="hybridMultilevel"/>
    <w:tmpl w:val="610CA05A"/>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0844300"/>
    <w:multiLevelType w:val="hybridMultilevel"/>
    <w:tmpl w:val="205A9250"/>
    <w:lvl w:ilvl="0" w:tplc="798EA288">
      <w:start w:val="1"/>
      <w:numFmt w:val="bullet"/>
      <w:lvlText w:val="–"/>
      <w:lvlJc w:val="left"/>
      <w:pPr>
        <w:tabs>
          <w:tab w:val="num" w:pos="3164"/>
        </w:tabs>
        <w:ind w:left="3164" w:hanging="360"/>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1">
    <w:nsid w:val="718C4B0C"/>
    <w:multiLevelType w:val="hybridMultilevel"/>
    <w:tmpl w:val="A50C52B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3C354A1"/>
    <w:multiLevelType w:val="hybridMultilevel"/>
    <w:tmpl w:val="F7BEE6EE"/>
    <w:lvl w:ilvl="0" w:tplc="9F8E90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FF05BBC"/>
    <w:multiLevelType w:val="hybridMultilevel"/>
    <w:tmpl w:val="1F7898BC"/>
    <w:lvl w:ilvl="0" w:tplc="6060DC82">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num w:numId="1">
    <w:abstractNumId w:val="24"/>
  </w:num>
  <w:num w:numId="2">
    <w:abstractNumId w:val="8"/>
  </w:num>
  <w:num w:numId="3">
    <w:abstractNumId w:val="8"/>
    <w:lvlOverride w:ilvl="0">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2"/>
  </w:num>
  <w:num w:numId="13">
    <w:abstractNumId w:val="26"/>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
  </w:num>
  <w:num w:numId="17">
    <w:abstractNumId w:val="6"/>
  </w:num>
  <w:num w:numId="18">
    <w:abstractNumId w:val="2"/>
  </w:num>
  <w:num w:numId="19">
    <w:abstractNumId w:val="20"/>
  </w:num>
  <w:num w:numId="20">
    <w:abstractNumId w:val="39"/>
  </w:num>
  <w:num w:numId="21">
    <w:abstractNumId w:val="0"/>
  </w:num>
  <w:num w:numId="22">
    <w:abstractNumId w:val="9"/>
  </w:num>
  <w:num w:numId="23">
    <w:abstractNumId w:val="15"/>
  </w:num>
  <w:num w:numId="24">
    <w:abstractNumId w:val="40"/>
  </w:num>
  <w:num w:numId="25">
    <w:abstractNumId w:val="19"/>
  </w:num>
  <w:num w:numId="26">
    <w:abstractNumId w:val="23"/>
  </w:num>
  <w:num w:numId="27">
    <w:abstractNumId w:val="5"/>
  </w:num>
  <w:num w:numId="28">
    <w:abstractNumId w:val="3"/>
  </w:num>
  <w:num w:numId="29">
    <w:abstractNumId w:val="4"/>
  </w:num>
  <w:num w:numId="30">
    <w:abstractNumId w:val="36"/>
  </w:num>
  <w:num w:numId="31">
    <w:abstractNumId w:val="43"/>
  </w:num>
  <w:num w:numId="32">
    <w:abstractNumId w:val="18"/>
  </w:num>
  <w:num w:numId="33">
    <w:abstractNumId w:val="30"/>
  </w:num>
  <w:num w:numId="34">
    <w:abstractNumId w:val="32"/>
  </w:num>
  <w:num w:numId="35">
    <w:abstractNumId w:val="11"/>
  </w:num>
  <w:num w:numId="36">
    <w:abstractNumId w:val="38"/>
  </w:num>
  <w:num w:numId="37">
    <w:abstractNumId w:val="41"/>
  </w:num>
  <w:num w:numId="38">
    <w:abstractNumId w:val="37"/>
  </w:num>
  <w:num w:numId="39">
    <w:abstractNumId w:val="13"/>
  </w:num>
  <w:num w:numId="40">
    <w:abstractNumId w:val="12"/>
  </w:num>
  <w:num w:numId="41">
    <w:abstractNumId w:val="28"/>
  </w:num>
  <w:num w:numId="42">
    <w:abstractNumId w:val="33"/>
  </w:num>
  <w:num w:numId="43">
    <w:abstractNumId w:val="25"/>
  </w:num>
  <w:num w:numId="44">
    <w:abstractNumId w:val="14"/>
  </w:num>
  <w:num w:numId="45">
    <w:abstractNumId w:val="16"/>
  </w:num>
  <w:num w:numId="46">
    <w:abstractNumId w:val="27"/>
  </w:num>
  <w:num w:numId="47">
    <w:abstractNumId w:val="7"/>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D4"/>
    <w:rsid w:val="00002C62"/>
    <w:rsid w:val="000522EE"/>
    <w:rsid w:val="00057582"/>
    <w:rsid w:val="00076A12"/>
    <w:rsid w:val="000979A3"/>
    <w:rsid w:val="000C37E0"/>
    <w:rsid w:val="000D5A4B"/>
    <w:rsid w:val="000F0275"/>
    <w:rsid w:val="000F24C7"/>
    <w:rsid w:val="001032AF"/>
    <w:rsid w:val="00117112"/>
    <w:rsid w:val="00117CF9"/>
    <w:rsid w:val="001243BB"/>
    <w:rsid w:val="001441C0"/>
    <w:rsid w:val="00150274"/>
    <w:rsid w:val="001550B8"/>
    <w:rsid w:val="00166B86"/>
    <w:rsid w:val="00170D99"/>
    <w:rsid w:val="00186828"/>
    <w:rsid w:val="00190167"/>
    <w:rsid w:val="001B5502"/>
    <w:rsid w:val="001C1FF9"/>
    <w:rsid w:val="001C5C74"/>
    <w:rsid w:val="001E1850"/>
    <w:rsid w:val="0021534A"/>
    <w:rsid w:val="00236B9A"/>
    <w:rsid w:val="0025107D"/>
    <w:rsid w:val="002513B1"/>
    <w:rsid w:val="00253095"/>
    <w:rsid w:val="002550AB"/>
    <w:rsid w:val="00255C75"/>
    <w:rsid w:val="002678E7"/>
    <w:rsid w:val="002712D6"/>
    <w:rsid w:val="002723D5"/>
    <w:rsid w:val="00274CE9"/>
    <w:rsid w:val="002761AB"/>
    <w:rsid w:val="002A006A"/>
    <w:rsid w:val="002C5045"/>
    <w:rsid w:val="002E5622"/>
    <w:rsid w:val="002E7A8F"/>
    <w:rsid w:val="002F3C00"/>
    <w:rsid w:val="0030656B"/>
    <w:rsid w:val="003123C9"/>
    <w:rsid w:val="003438FE"/>
    <w:rsid w:val="003636C4"/>
    <w:rsid w:val="00371827"/>
    <w:rsid w:val="00376A55"/>
    <w:rsid w:val="003A4FD1"/>
    <w:rsid w:val="003A64B0"/>
    <w:rsid w:val="003B7403"/>
    <w:rsid w:val="004150EA"/>
    <w:rsid w:val="004379C7"/>
    <w:rsid w:val="00452C68"/>
    <w:rsid w:val="00467434"/>
    <w:rsid w:val="00474203"/>
    <w:rsid w:val="00494380"/>
    <w:rsid w:val="004A4201"/>
    <w:rsid w:val="004A5DB4"/>
    <w:rsid w:val="004C09A4"/>
    <w:rsid w:val="004C1C83"/>
    <w:rsid w:val="004D5C13"/>
    <w:rsid w:val="004E119A"/>
    <w:rsid w:val="005005BF"/>
    <w:rsid w:val="00514178"/>
    <w:rsid w:val="005214A2"/>
    <w:rsid w:val="00524F0F"/>
    <w:rsid w:val="00564927"/>
    <w:rsid w:val="00574570"/>
    <w:rsid w:val="005E5BF8"/>
    <w:rsid w:val="005E72DB"/>
    <w:rsid w:val="005F4352"/>
    <w:rsid w:val="00617C81"/>
    <w:rsid w:val="0062295E"/>
    <w:rsid w:val="0064685E"/>
    <w:rsid w:val="00650CD4"/>
    <w:rsid w:val="006549D9"/>
    <w:rsid w:val="00682DE2"/>
    <w:rsid w:val="006A3BC1"/>
    <w:rsid w:val="0072206C"/>
    <w:rsid w:val="007247C2"/>
    <w:rsid w:val="00727BE3"/>
    <w:rsid w:val="00731E79"/>
    <w:rsid w:val="00737611"/>
    <w:rsid w:val="00744020"/>
    <w:rsid w:val="00744474"/>
    <w:rsid w:val="0077783C"/>
    <w:rsid w:val="00785DFE"/>
    <w:rsid w:val="00787F39"/>
    <w:rsid w:val="00795E10"/>
    <w:rsid w:val="007A3E85"/>
    <w:rsid w:val="007B44CE"/>
    <w:rsid w:val="007C543C"/>
    <w:rsid w:val="007D2BF4"/>
    <w:rsid w:val="00811971"/>
    <w:rsid w:val="00831596"/>
    <w:rsid w:val="008332DE"/>
    <w:rsid w:val="0083554A"/>
    <w:rsid w:val="00841316"/>
    <w:rsid w:val="0084254F"/>
    <w:rsid w:val="00850B50"/>
    <w:rsid w:val="008A13B7"/>
    <w:rsid w:val="008B16CF"/>
    <w:rsid w:val="008C173B"/>
    <w:rsid w:val="008E4F17"/>
    <w:rsid w:val="008E578B"/>
    <w:rsid w:val="009025D4"/>
    <w:rsid w:val="009114DF"/>
    <w:rsid w:val="00911F90"/>
    <w:rsid w:val="0091433D"/>
    <w:rsid w:val="0092344D"/>
    <w:rsid w:val="009445BA"/>
    <w:rsid w:val="009448E4"/>
    <w:rsid w:val="00973BCE"/>
    <w:rsid w:val="00974B53"/>
    <w:rsid w:val="00987F05"/>
    <w:rsid w:val="009A7E76"/>
    <w:rsid w:val="009E370A"/>
    <w:rsid w:val="00A013B7"/>
    <w:rsid w:val="00A148DB"/>
    <w:rsid w:val="00A209D1"/>
    <w:rsid w:val="00A274E6"/>
    <w:rsid w:val="00A71A3E"/>
    <w:rsid w:val="00A86B48"/>
    <w:rsid w:val="00A96D0C"/>
    <w:rsid w:val="00AC57B5"/>
    <w:rsid w:val="00AD5714"/>
    <w:rsid w:val="00AF4FA6"/>
    <w:rsid w:val="00AF6580"/>
    <w:rsid w:val="00B049E6"/>
    <w:rsid w:val="00B25AAE"/>
    <w:rsid w:val="00B81E20"/>
    <w:rsid w:val="00BB4566"/>
    <w:rsid w:val="00BB749A"/>
    <w:rsid w:val="00BC27C4"/>
    <w:rsid w:val="00BC5242"/>
    <w:rsid w:val="00BE1620"/>
    <w:rsid w:val="00BE5F26"/>
    <w:rsid w:val="00BF2B25"/>
    <w:rsid w:val="00C5057F"/>
    <w:rsid w:val="00C924FC"/>
    <w:rsid w:val="00CB4279"/>
    <w:rsid w:val="00CD34FB"/>
    <w:rsid w:val="00CF21C8"/>
    <w:rsid w:val="00D00D5D"/>
    <w:rsid w:val="00D120E2"/>
    <w:rsid w:val="00D1529B"/>
    <w:rsid w:val="00D46F6F"/>
    <w:rsid w:val="00D46F8E"/>
    <w:rsid w:val="00D52341"/>
    <w:rsid w:val="00D71089"/>
    <w:rsid w:val="00DD1BE7"/>
    <w:rsid w:val="00DF7A86"/>
    <w:rsid w:val="00E136CE"/>
    <w:rsid w:val="00E60502"/>
    <w:rsid w:val="00E72CB1"/>
    <w:rsid w:val="00E91E5B"/>
    <w:rsid w:val="00EB5E6F"/>
    <w:rsid w:val="00EC21C4"/>
    <w:rsid w:val="00EC7364"/>
    <w:rsid w:val="00ED1AD7"/>
    <w:rsid w:val="00ED3D57"/>
    <w:rsid w:val="00ED77C7"/>
    <w:rsid w:val="00EE5CC4"/>
    <w:rsid w:val="00F102DF"/>
    <w:rsid w:val="00F20184"/>
    <w:rsid w:val="00F42C8E"/>
    <w:rsid w:val="00F5793C"/>
    <w:rsid w:val="00F81D91"/>
    <w:rsid w:val="00F81EA7"/>
    <w:rsid w:val="00FB4E41"/>
    <w:rsid w:val="00FC0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9B"/>
    <w:pPr>
      <w:spacing w:after="0" w:line="240" w:lineRule="auto"/>
      <w:ind w:firstLine="709"/>
      <w:jc w:val="both"/>
    </w:pPr>
    <w:rPr>
      <w:rFonts w:ascii="Times New Roman" w:hAnsi="Times New Roman"/>
      <w:sz w:val="24"/>
    </w:rPr>
  </w:style>
  <w:style w:type="paragraph" w:styleId="10">
    <w:name w:val="heading 1"/>
    <w:basedOn w:val="a"/>
    <w:next w:val="a"/>
    <w:link w:val="11"/>
    <w:qFormat/>
    <w:rsid w:val="00FC0313"/>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FC0313"/>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B049E6"/>
    <w:pPr>
      <w:keepNext/>
      <w:tabs>
        <w:tab w:val="left" w:pos="851"/>
      </w:tabs>
      <w:ind w:firstLine="0"/>
      <w:outlineLvl w:val="2"/>
    </w:pPr>
    <w:rPr>
      <w:rFonts w:eastAsia="Times New Roman" w:cs="Times New Roman"/>
      <w:b/>
      <w:bCs/>
      <w:szCs w:val="24"/>
    </w:rPr>
  </w:style>
  <w:style w:type="paragraph" w:styleId="4">
    <w:name w:val="heading 4"/>
    <w:basedOn w:val="a"/>
    <w:next w:val="a"/>
    <w:link w:val="40"/>
    <w:qFormat/>
    <w:rsid w:val="00255C75"/>
    <w:pPr>
      <w:keepNext/>
      <w:outlineLvl w:val="3"/>
    </w:pPr>
    <w:rPr>
      <w:rFonts w:eastAsia="Times New Roman" w:cs="Times New Roman"/>
      <w:b/>
      <w:bCs/>
      <w:szCs w:val="28"/>
      <w:u w:val="single"/>
    </w:rPr>
  </w:style>
  <w:style w:type="paragraph" w:styleId="7">
    <w:name w:val="heading 7"/>
    <w:basedOn w:val="a"/>
    <w:next w:val="a"/>
    <w:link w:val="70"/>
    <w:unhideWhenUsed/>
    <w:qFormat/>
    <w:rsid w:val="00FC0313"/>
    <w:pPr>
      <w:spacing w:before="240" w:after="60"/>
      <w:outlineLvl w:val="6"/>
    </w:pPr>
    <w:rPr>
      <w:rFonts w:ascii="Calibri" w:eastAsia="Times New Roman" w:hAnsi="Calibri" w:cs="Times New Roman"/>
      <w:position w:val="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049E6"/>
    <w:rPr>
      <w:rFonts w:ascii="Times New Roman" w:eastAsia="Times New Roman" w:hAnsi="Times New Roman" w:cs="Times New Roman"/>
      <w:b/>
      <w:bCs/>
      <w:sz w:val="24"/>
      <w:szCs w:val="24"/>
    </w:rPr>
  </w:style>
  <w:style w:type="paragraph" w:customStyle="1" w:styleId="txt">
    <w:name w:val="txt"/>
    <w:basedOn w:val="a"/>
    <w:rsid w:val="00650CD4"/>
    <w:pPr>
      <w:spacing w:before="15" w:after="15"/>
      <w:ind w:left="15" w:right="15"/>
    </w:pPr>
    <w:rPr>
      <w:rFonts w:ascii="Verdana" w:eastAsia="Times New Roman" w:hAnsi="Verdana" w:cs="Times New Roman"/>
      <w:color w:val="000000"/>
      <w:sz w:val="17"/>
      <w:szCs w:val="17"/>
    </w:rPr>
  </w:style>
  <w:style w:type="paragraph" w:customStyle="1" w:styleId="Web">
    <w:name w:val="Обычный (Web)"/>
    <w:basedOn w:val="a"/>
    <w:rsid w:val="00650CD4"/>
    <w:pPr>
      <w:spacing w:before="100" w:after="100"/>
    </w:pPr>
    <w:rPr>
      <w:rFonts w:eastAsia="Times New Roman" w:cs="Times New Roman"/>
      <w:szCs w:val="20"/>
    </w:rPr>
  </w:style>
  <w:style w:type="paragraph" w:customStyle="1" w:styleId="12">
    <w:name w:val="З1"/>
    <w:basedOn w:val="a"/>
    <w:next w:val="a"/>
    <w:rsid w:val="00650CD4"/>
    <w:pPr>
      <w:spacing w:line="360" w:lineRule="auto"/>
      <w:ind w:firstLine="748"/>
    </w:pPr>
    <w:rPr>
      <w:rFonts w:eastAsia="Times New Roman" w:cs="Times New Roman"/>
      <w:b/>
      <w:szCs w:val="24"/>
    </w:rPr>
  </w:style>
  <w:style w:type="paragraph" w:customStyle="1" w:styleId="ConsPlusNormal">
    <w:name w:val="ConsPlusNormal"/>
    <w:link w:val="ConsPlusNormal0"/>
    <w:rsid w:val="00650CD4"/>
    <w:pPr>
      <w:autoSpaceDE w:val="0"/>
      <w:autoSpaceDN w:val="0"/>
      <w:adjustRightInd w:val="0"/>
      <w:spacing w:after="0" w:line="240" w:lineRule="auto"/>
    </w:pPr>
    <w:rPr>
      <w:rFonts w:ascii="Times New Roman" w:hAnsi="Times New Roman" w:cs="Times New Roman"/>
      <w:sz w:val="24"/>
      <w:szCs w:val="24"/>
    </w:rPr>
  </w:style>
  <w:style w:type="paragraph" w:customStyle="1" w:styleId="1">
    <w:name w:val="Список маркированный 1"/>
    <w:basedOn w:val="ConsPlusNormal"/>
    <w:link w:val="13"/>
    <w:qFormat/>
    <w:rsid w:val="00650CD4"/>
    <w:pPr>
      <w:numPr>
        <w:numId w:val="1"/>
      </w:numPr>
      <w:tabs>
        <w:tab w:val="left" w:pos="1134"/>
      </w:tabs>
      <w:jc w:val="both"/>
    </w:pPr>
    <w:rPr>
      <w:rFonts w:eastAsia="Times New Roman"/>
    </w:rPr>
  </w:style>
  <w:style w:type="character" w:customStyle="1" w:styleId="13">
    <w:name w:val="Список маркированный 1 Знак"/>
    <w:link w:val="1"/>
    <w:rsid w:val="00650CD4"/>
    <w:rPr>
      <w:rFonts w:ascii="Times New Roman" w:eastAsia="Times New Roman" w:hAnsi="Times New Roman" w:cs="Times New Roman"/>
      <w:sz w:val="24"/>
      <w:szCs w:val="24"/>
    </w:rPr>
  </w:style>
  <w:style w:type="paragraph" w:customStyle="1" w:styleId="4-123">
    <w:name w:val="Заг4 - Пункт нумерованный 1.2.3."/>
    <w:basedOn w:val="a3"/>
    <w:link w:val="4-1230"/>
    <w:qFormat/>
    <w:rsid w:val="00650CD4"/>
    <w:pPr>
      <w:numPr>
        <w:numId w:val="2"/>
      </w:numPr>
      <w:ind w:left="0" w:firstLine="0"/>
    </w:pPr>
  </w:style>
  <w:style w:type="character" w:customStyle="1" w:styleId="4-1230">
    <w:name w:val="Заг4 - Пункт нумерованный 1.2.3. Знак"/>
    <w:link w:val="4-123"/>
    <w:rsid w:val="00650CD4"/>
  </w:style>
  <w:style w:type="paragraph" w:styleId="a3">
    <w:name w:val="Body Text"/>
    <w:basedOn w:val="a"/>
    <w:link w:val="a4"/>
    <w:unhideWhenUsed/>
    <w:rsid w:val="00650CD4"/>
    <w:pPr>
      <w:spacing w:after="120"/>
    </w:pPr>
  </w:style>
  <w:style w:type="character" w:customStyle="1" w:styleId="a4">
    <w:name w:val="Основной текст Знак"/>
    <w:basedOn w:val="a0"/>
    <w:link w:val="a3"/>
    <w:rsid w:val="00650CD4"/>
  </w:style>
  <w:style w:type="character" w:customStyle="1" w:styleId="apple-converted-space">
    <w:name w:val="apple-converted-space"/>
    <w:basedOn w:val="a0"/>
    <w:rsid w:val="00650CD4"/>
  </w:style>
  <w:style w:type="character" w:customStyle="1" w:styleId="3-0">
    <w:name w:val="Заг3 - Статья Знак"/>
    <w:link w:val="3-"/>
    <w:locked/>
    <w:rsid w:val="00650CD4"/>
    <w:rPr>
      <w:rFonts w:ascii="Arial" w:hAnsi="Arial" w:cs="Arial"/>
      <w:i/>
      <w:sz w:val="24"/>
      <w:szCs w:val="24"/>
    </w:rPr>
  </w:style>
  <w:style w:type="paragraph" w:customStyle="1" w:styleId="3-">
    <w:name w:val="Заг3 - Статья"/>
    <w:basedOn w:val="a"/>
    <w:link w:val="3-0"/>
    <w:rsid w:val="00650CD4"/>
    <w:pPr>
      <w:keepNext/>
      <w:keepLines/>
      <w:numPr>
        <w:numId w:val="6"/>
      </w:numPr>
      <w:spacing w:before="360" w:after="120"/>
      <w:outlineLvl w:val="2"/>
    </w:pPr>
    <w:rPr>
      <w:rFonts w:ascii="Arial" w:hAnsi="Arial" w:cs="Arial"/>
      <w:i/>
      <w:szCs w:val="24"/>
    </w:rPr>
  </w:style>
  <w:style w:type="character" w:customStyle="1" w:styleId="21">
    <w:name w:val="Список маркированный 2 Знак"/>
    <w:link w:val="22"/>
    <w:locked/>
    <w:rsid w:val="00650CD4"/>
    <w:rPr>
      <w:sz w:val="24"/>
      <w:szCs w:val="24"/>
    </w:rPr>
  </w:style>
  <w:style w:type="paragraph" w:customStyle="1" w:styleId="22">
    <w:name w:val="Список маркированный 2"/>
    <w:basedOn w:val="1"/>
    <w:link w:val="21"/>
    <w:qFormat/>
    <w:rsid w:val="00650CD4"/>
    <w:pPr>
      <w:tabs>
        <w:tab w:val="clear" w:pos="1134"/>
      </w:tabs>
    </w:pPr>
    <w:rPr>
      <w:rFonts w:asciiTheme="minorHAnsi" w:eastAsiaTheme="minorEastAsia" w:hAnsiTheme="minorHAnsi" w:cstheme="minorBidi"/>
    </w:rPr>
  </w:style>
  <w:style w:type="character" w:styleId="a5">
    <w:name w:val="Hyperlink"/>
    <w:basedOn w:val="a0"/>
    <w:uiPriority w:val="99"/>
    <w:rsid w:val="00650CD4"/>
    <w:rPr>
      <w:color w:val="0000FF"/>
      <w:u w:val="single"/>
    </w:rPr>
  </w:style>
  <w:style w:type="paragraph" w:customStyle="1" w:styleId="ConsPlusTitle">
    <w:name w:val="ConsPlusTitle"/>
    <w:rsid w:val="00650CD4"/>
    <w:pPr>
      <w:widowControl w:val="0"/>
      <w:autoSpaceDE w:val="0"/>
      <w:autoSpaceDN w:val="0"/>
      <w:spacing w:after="0" w:line="240" w:lineRule="auto"/>
    </w:pPr>
    <w:rPr>
      <w:rFonts w:ascii="Calibri" w:eastAsia="Times New Roman" w:hAnsi="Calibri" w:cs="Calibri"/>
      <w:b/>
      <w:szCs w:val="20"/>
    </w:rPr>
  </w:style>
  <w:style w:type="paragraph" w:styleId="a6">
    <w:name w:val="List Paragraph"/>
    <w:basedOn w:val="a"/>
    <w:uiPriority w:val="34"/>
    <w:qFormat/>
    <w:rsid w:val="00650CD4"/>
    <w:pPr>
      <w:ind w:left="720"/>
      <w:contextualSpacing/>
    </w:pPr>
  </w:style>
  <w:style w:type="paragraph" w:customStyle="1" w:styleId="-">
    <w:name w:val="Таблица - Текст основной"/>
    <w:basedOn w:val="a"/>
    <w:link w:val="-0"/>
    <w:qFormat/>
    <w:rsid w:val="00650CD4"/>
    <w:pPr>
      <w:autoSpaceDE w:val="0"/>
      <w:autoSpaceDN w:val="0"/>
      <w:adjustRightInd w:val="0"/>
      <w:spacing w:before="60" w:after="60"/>
    </w:pPr>
    <w:rPr>
      <w:rFonts w:eastAsia="Times New Roman" w:cs="Times New Roman"/>
      <w:szCs w:val="24"/>
    </w:rPr>
  </w:style>
  <w:style w:type="character" w:customStyle="1" w:styleId="-0">
    <w:name w:val="Таблица - Текст основной Знак"/>
    <w:basedOn w:val="a0"/>
    <w:link w:val="-"/>
    <w:rsid w:val="00650CD4"/>
    <w:rPr>
      <w:rFonts w:ascii="Times New Roman" w:eastAsia="Times New Roman" w:hAnsi="Times New Roman" w:cs="Times New Roman"/>
      <w:sz w:val="24"/>
      <w:szCs w:val="24"/>
    </w:rPr>
  </w:style>
  <w:style w:type="table" w:styleId="a7">
    <w:name w:val="Table Grid"/>
    <w:basedOn w:val="a1"/>
    <w:rsid w:val="00650C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rsid w:val="00650CD4"/>
    <w:rPr>
      <w:rFonts w:ascii="Times New Roman" w:hAnsi="Times New Roman" w:cs="Times New Roman"/>
      <w:sz w:val="24"/>
      <w:szCs w:val="24"/>
    </w:rPr>
  </w:style>
  <w:style w:type="paragraph" w:customStyle="1" w:styleId="Iauiue">
    <w:name w:val="Iau?iue"/>
    <w:qFormat/>
    <w:rsid w:val="00650CD4"/>
    <w:pPr>
      <w:widowControl w:val="0"/>
      <w:suppressAutoHyphens/>
      <w:spacing w:after="0" w:line="240" w:lineRule="auto"/>
    </w:pPr>
    <w:rPr>
      <w:rFonts w:ascii="Times New Roman" w:eastAsia="Arial" w:hAnsi="Times New Roman" w:cs="Times New Roman"/>
      <w:sz w:val="20"/>
      <w:szCs w:val="20"/>
      <w:lang w:eastAsia="ar-SA"/>
    </w:rPr>
  </w:style>
  <w:style w:type="paragraph" w:styleId="a8">
    <w:name w:val="Title"/>
    <w:basedOn w:val="a"/>
    <w:link w:val="a9"/>
    <w:qFormat/>
    <w:rsid w:val="00650CD4"/>
    <w:pPr>
      <w:overflowPunct w:val="0"/>
      <w:autoSpaceDE w:val="0"/>
      <w:autoSpaceDN w:val="0"/>
      <w:adjustRightInd w:val="0"/>
      <w:jc w:val="center"/>
    </w:pPr>
    <w:rPr>
      <w:rFonts w:eastAsia="Times New Roman" w:cs="Times New Roman"/>
      <w:b/>
      <w:szCs w:val="20"/>
    </w:rPr>
  </w:style>
  <w:style w:type="character" w:customStyle="1" w:styleId="a9">
    <w:name w:val="Название Знак"/>
    <w:basedOn w:val="a0"/>
    <w:link w:val="a8"/>
    <w:rsid w:val="00650CD4"/>
    <w:rPr>
      <w:rFonts w:ascii="Times New Roman" w:eastAsia="Times New Roman" w:hAnsi="Times New Roman" w:cs="Times New Roman"/>
      <w:b/>
      <w:sz w:val="24"/>
      <w:szCs w:val="20"/>
    </w:rPr>
  </w:style>
  <w:style w:type="paragraph" w:customStyle="1" w:styleId="tekstob">
    <w:name w:val="tekstob"/>
    <w:basedOn w:val="a"/>
    <w:rsid w:val="00650CD4"/>
    <w:pPr>
      <w:spacing w:before="100" w:beforeAutospacing="1" w:after="100" w:afterAutospacing="1"/>
    </w:pPr>
    <w:rPr>
      <w:rFonts w:eastAsia="Times New Roman" w:cs="Times New Roman"/>
      <w:szCs w:val="24"/>
    </w:rPr>
  </w:style>
  <w:style w:type="character" w:customStyle="1" w:styleId="s3">
    <w:name w:val="s3"/>
    <w:basedOn w:val="a0"/>
    <w:rsid w:val="00650CD4"/>
  </w:style>
  <w:style w:type="paragraph" w:styleId="aa">
    <w:name w:val="header"/>
    <w:aliases w:val="ВерхКолонтитул"/>
    <w:basedOn w:val="a"/>
    <w:link w:val="ab"/>
    <w:rsid w:val="00650CD4"/>
    <w:pPr>
      <w:tabs>
        <w:tab w:val="center" w:pos="4153"/>
        <w:tab w:val="right" w:pos="8306"/>
      </w:tabs>
    </w:pPr>
    <w:rPr>
      <w:rFonts w:ascii="Arial" w:eastAsia="Times New Roman" w:hAnsi="Arial" w:cs="Arial"/>
      <w:position w:val="6"/>
      <w:szCs w:val="24"/>
    </w:rPr>
  </w:style>
  <w:style w:type="character" w:customStyle="1" w:styleId="ab">
    <w:name w:val="Верхний колонтитул Знак"/>
    <w:aliases w:val="ВерхКолонтитул Знак"/>
    <w:basedOn w:val="a0"/>
    <w:link w:val="aa"/>
    <w:rsid w:val="00650CD4"/>
    <w:rPr>
      <w:rFonts w:ascii="Arial" w:eastAsia="Times New Roman" w:hAnsi="Arial" w:cs="Arial"/>
      <w:position w:val="6"/>
      <w:sz w:val="24"/>
      <w:szCs w:val="24"/>
    </w:rPr>
  </w:style>
  <w:style w:type="paragraph" w:styleId="ac">
    <w:name w:val="Body Text Indent"/>
    <w:basedOn w:val="a"/>
    <w:link w:val="ad"/>
    <w:uiPriority w:val="99"/>
    <w:unhideWhenUsed/>
    <w:rsid w:val="00650CD4"/>
    <w:pPr>
      <w:spacing w:after="120"/>
      <w:ind w:left="283"/>
    </w:pPr>
  </w:style>
  <w:style w:type="character" w:customStyle="1" w:styleId="ad">
    <w:name w:val="Основной текст с отступом Знак"/>
    <w:basedOn w:val="a0"/>
    <w:link w:val="ac"/>
    <w:uiPriority w:val="99"/>
    <w:rsid w:val="00650CD4"/>
  </w:style>
  <w:style w:type="paragraph" w:styleId="31">
    <w:name w:val="Body Text Indent 3"/>
    <w:basedOn w:val="a"/>
    <w:link w:val="32"/>
    <w:uiPriority w:val="99"/>
    <w:unhideWhenUsed/>
    <w:rsid w:val="00650CD4"/>
    <w:pPr>
      <w:spacing w:after="120"/>
      <w:ind w:left="283"/>
    </w:pPr>
    <w:rPr>
      <w:sz w:val="16"/>
      <w:szCs w:val="16"/>
    </w:rPr>
  </w:style>
  <w:style w:type="character" w:customStyle="1" w:styleId="32">
    <w:name w:val="Основной текст с отступом 3 Знак"/>
    <w:basedOn w:val="a0"/>
    <w:link w:val="31"/>
    <w:uiPriority w:val="99"/>
    <w:rsid w:val="00650CD4"/>
    <w:rPr>
      <w:sz w:val="16"/>
      <w:szCs w:val="16"/>
    </w:rPr>
  </w:style>
  <w:style w:type="paragraph" w:customStyle="1" w:styleId="ConsNonformat">
    <w:name w:val="ConsNonformat"/>
    <w:rsid w:val="00650CD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650CD4"/>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Normal">
    <w:name w:val="ConsNormal"/>
    <w:rsid w:val="00650CD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footer"/>
    <w:basedOn w:val="a"/>
    <w:link w:val="af"/>
    <w:uiPriority w:val="99"/>
    <w:unhideWhenUsed/>
    <w:rsid w:val="00650CD4"/>
    <w:pPr>
      <w:tabs>
        <w:tab w:val="center" w:pos="4677"/>
        <w:tab w:val="right" w:pos="9355"/>
      </w:tabs>
    </w:pPr>
  </w:style>
  <w:style w:type="character" w:customStyle="1" w:styleId="af">
    <w:name w:val="Нижний колонтитул Знак"/>
    <w:basedOn w:val="a0"/>
    <w:link w:val="ae"/>
    <w:uiPriority w:val="99"/>
    <w:rsid w:val="00650CD4"/>
  </w:style>
  <w:style w:type="character" w:customStyle="1" w:styleId="11">
    <w:name w:val="Заголовок 1 Знак"/>
    <w:basedOn w:val="a0"/>
    <w:link w:val="10"/>
    <w:rsid w:val="00FC0313"/>
    <w:rPr>
      <w:rFonts w:ascii="Arial" w:eastAsia="Times New Roman" w:hAnsi="Arial" w:cs="Arial"/>
      <w:b/>
      <w:bCs/>
      <w:kern w:val="32"/>
      <w:sz w:val="32"/>
      <w:szCs w:val="32"/>
    </w:rPr>
  </w:style>
  <w:style w:type="character" w:customStyle="1" w:styleId="20">
    <w:name w:val="Заголовок 2 Знак"/>
    <w:basedOn w:val="a0"/>
    <w:link w:val="2"/>
    <w:rsid w:val="00FC0313"/>
    <w:rPr>
      <w:rFonts w:ascii="Arial" w:eastAsia="Times New Roman" w:hAnsi="Arial" w:cs="Arial"/>
      <w:b/>
      <w:bCs/>
      <w:i/>
      <w:iCs/>
      <w:sz w:val="28"/>
      <w:szCs w:val="28"/>
    </w:rPr>
  </w:style>
  <w:style w:type="character" w:customStyle="1" w:styleId="40">
    <w:name w:val="Заголовок 4 Знак"/>
    <w:basedOn w:val="a0"/>
    <w:link w:val="4"/>
    <w:rsid w:val="00255C75"/>
    <w:rPr>
      <w:rFonts w:ascii="Times New Roman" w:eastAsia="Times New Roman" w:hAnsi="Times New Roman" w:cs="Times New Roman"/>
      <w:b/>
      <w:bCs/>
      <w:sz w:val="24"/>
      <w:szCs w:val="28"/>
      <w:u w:val="single"/>
    </w:rPr>
  </w:style>
  <w:style w:type="character" w:customStyle="1" w:styleId="70">
    <w:name w:val="Заголовок 7 Знак"/>
    <w:basedOn w:val="a0"/>
    <w:link w:val="7"/>
    <w:rsid w:val="00FC0313"/>
    <w:rPr>
      <w:rFonts w:ascii="Calibri" w:eastAsia="Times New Roman" w:hAnsi="Calibri" w:cs="Times New Roman"/>
      <w:position w:val="6"/>
      <w:sz w:val="24"/>
      <w:szCs w:val="24"/>
    </w:rPr>
  </w:style>
  <w:style w:type="paragraph" w:customStyle="1" w:styleId="FR1">
    <w:name w:val="FR1"/>
    <w:uiPriority w:val="99"/>
    <w:rsid w:val="00FC0313"/>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rPr>
  </w:style>
  <w:style w:type="paragraph" w:customStyle="1" w:styleId="FR2">
    <w:name w:val="FR2"/>
    <w:uiPriority w:val="99"/>
    <w:rsid w:val="00FC0313"/>
    <w:pPr>
      <w:widowControl w:val="0"/>
      <w:overflowPunct w:val="0"/>
      <w:autoSpaceDE w:val="0"/>
      <w:autoSpaceDN w:val="0"/>
      <w:adjustRightInd w:val="0"/>
      <w:spacing w:before="260" w:after="0" w:line="240" w:lineRule="auto"/>
    </w:pPr>
    <w:rPr>
      <w:rFonts w:ascii="Arial" w:eastAsia="Times New Roman" w:hAnsi="Arial" w:cs="Arial"/>
      <w:noProof/>
      <w:sz w:val="36"/>
      <w:szCs w:val="36"/>
    </w:rPr>
  </w:style>
  <w:style w:type="paragraph" w:customStyle="1" w:styleId="14">
    <w:name w:val="Верхний колонтитул1"/>
    <w:basedOn w:val="a"/>
    <w:rsid w:val="00FC0313"/>
    <w:pPr>
      <w:tabs>
        <w:tab w:val="center" w:pos="4153"/>
        <w:tab w:val="right" w:pos="8306"/>
      </w:tabs>
    </w:pPr>
    <w:rPr>
      <w:rFonts w:ascii="Arial" w:eastAsia="Times New Roman" w:hAnsi="Arial" w:cs="Arial"/>
      <w:position w:val="6"/>
      <w:szCs w:val="24"/>
    </w:rPr>
  </w:style>
  <w:style w:type="paragraph" w:styleId="af0">
    <w:name w:val="caption"/>
    <w:basedOn w:val="a"/>
    <w:next w:val="a"/>
    <w:qFormat/>
    <w:rsid w:val="00FC0313"/>
    <w:pPr>
      <w:framePr w:w="6457" w:hSpace="180" w:wrap="auto" w:vAnchor="text" w:hAnchor="page" w:x="3745" w:y="443"/>
      <w:spacing w:line="360" w:lineRule="auto"/>
      <w:jc w:val="center"/>
    </w:pPr>
    <w:rPr>
      <w:rFonts w:ascii="Arial" w:eastAsia="Times New Roman" w:hAnsi="Arial" w:cs="Arial"/>
      <w:b/>
      <w:i/>
      <w:position w:val="6"/>
      <w:szCs w:val="24"/>
    </w:rPr>
  </w:style>
  <w:style w:type="character" w:styleId="af1">
    <w:name w:val="page number"/>
    <w:basedOn w:val="a0"/>
    <w:rsid w:val="00FC0313"/>
  </w:style>
  <w:style w:type="paragraph" w:styleId="af2">
    <w:name w:val="Normal (Web)"/>
    <w:basedOn w:val="a"/>
    <w:uiPriority w:val="99"/>
    <w:rsid w:val="00FC0313"/>
    <w:pPr>
      <w:spacing w:before="100" w:beforeAutospacing="1" w:after="100" w:afterAutospacing="1"/>
    </w:pPr>
    <w:rPr>
      <w:rFonts w:eastAsia="Times New Roman" w:cs="Times New Roman"/>
      <w:szCs w:val="24"/>
    </w:rPr>
  </w:style>
  <w:style w:type="character" w:customStyle="1" w:styleId="mw-headline">
    <w:name w:val="mw-headline"/>
    <w:basedOn w:val="a0"/>
    <w:rsid w:val="00FC0313"/>
  </w:style>
  <w:style w:type="paragraph" w:styleId="23">
    <w:name w:val="Body Text Indent 2"/>
    <w:basedOn w:val="a"/>
    <w:link w:val="24"/>
    <w:rsid w:val="00FC0313"/>
    <w:pPr>
      <w:spacing w:after="120" w:line="480" w:lineRule="auto"/>
      <w:ind w:left="283"/>
    </w:pPr>
    <w:rPr>
      <w:rFonts w:ascii="Arial" w:eastAsia="Times New Roman" w:hAnsi="Arial" w:cs="Arial"/>
      <w:position w:val="6"/>
      <w:szCs w:val="24"/>
    </w:rPr>
  </w:style>
  <w:style w:type="character" w:customStyle="1" w:styleId="24">
    <w:name w:val="Основной текст с отступом 2 Знак"/>
    <w:basedOn w:val="a0"/>
    <w:link w:val="23"/>
    <w:rsid w:val="00FC0313"/>
    <w:rPr>
      <w:rFonts w:ascii="Arial" w:eastAsia="Times New Roman" w:hAnsi="Arial" w:cs="Arial"/>
      <w:position w:val="6"/>
      <w:sz w:val="24"/>
      <w:szCs w:val="24"/>
    </w:rPr>
  </w:style>
  <w:style w:type="paragraph" w:customStyle="1" w:styleId="af3">
    <w:name w:val="МОЕ"/>
    <w:basedOn w:val="a"/>
    <w:rsid w:val="00FC0313"/>
    <w:rPr>
      <w:rFonts w:eastAsia="Times New Roman" w:cs="Times New Roman"/>
      <w:spacing w:val="10"/>
      <w:sz w:val="28"/>
      <w:szCs w:val="28"/>
    </w:rPr>
  </w:style>
  <w:style w:type="paragraph" w:customStyle="1" w:styleId="ConsPlusNonformat">
    <w:name w:val="ConsPlusNonformat"/>
    <w:rsid w:val="00FC031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4">
    <w:name w:val="footnote text"/>
    <w:basedOn w:val="a"/>
    <w:link w:val="af5"/>
    <w:rsid w:val="00FC0313"/>
    <w:rPr>
      <w:rFonts w:eastAsia="Times New Roman" w:cs="Times New Roman"/>
      <w:sz w:val="20"/>
      <w:szCs w:val="20"/>
    </w:rPr>
  </w:style>
  <w:style w:type="character" w:customStyle="1" w:styleId="af5">
    <w:name w:val="Текст сноски Знак"/>
    <w:basedOn w:val="a0"/>
    <w:link w:val="af4"/>
    <w:rsid w:val="00FC0313"/>
    <w:rPr>
      <w:rFonts w:ascii="Times New Roman" w:eastAsia="Times New Roman" w:hAnsi="Times New Roman" w:cs="Times New Roman"/>
      <w:sz w:val="20"/>
      <w:szCs w:val="20"/>
    </w:rPr>
  </w:style>
  <w:style w:type="character" w:customStyle="1" w:styleId="af6">
    <w:name w:val="Знак Знак"/>
    <w:basedOn w:val="a0"/>
    <w:rsid w:val="00FC0313"/>
    <w:rPr>
      <w:lang w:val="ru-RU" w:eastAsia="ru-RU" w:bidi="ar-SA"/>
    </w:rPr>
  </w:style>
  <w:style w:type="character" w:styleId="af7">
    <w:name w:val="footnote reference"/>
    <w:basedOn w:val="a0"/>
    <w:rsid w:val="00FC0313"/>
    <w:rPr>
      <w:vertAlign w:val="superscript"/>
    </w:rPr>
  </w:style>
  <w:style w:type="character" w:customStyle="1" w:styleId="af8">
    <w:name w:val="Гипертекстовая ссылка"/>
    <w:basedOn w:val="a0"/>
    <w:rsid w:val="00FC0313"/>
    <w:rPr>
      <w:b/>
      <w:bCs/>
      <w:color w:val="008000"/>
      <w:sz w:val="20"/>
      <w:szCs w:val="20"/>
      <w:u w:val="single"/>
    </w:rPr>
  </w:style>
  <w:style w:type="paragraph" w:styleId="af9">
    <w:name w:val="Plain Text"/>
    <w:basedOn w:val="a"/>
    <w:link w:val="afa"/>
    <w:rsid w:val="00FC0313"/>
    <w:rPr>
      <w:rFonts w:ascii="Courier New" w:eastAsia="Times New Roman" w:hAnsi="Courier New" w:cs="Times New Roman"/>
      <w:sz w:val="20"/>
      <w:szCs w:val="20"/>
    </w:rPr>
  </w:style>
  <w:style w:type="character" w:customStyle="1" w:styleId="afa">
    <w:name w:val="Текст Знак"/>
    <w:basedOn w:val="a0"/>
    <w:link w:val="af9"/>
    <w:rsid w:val="00FC0313"/>
    <w:rPr>
      <w:rFonts w:ascii="Courier New" w:eastAsia="Times New Roman" w:hAnsi="Courier New" w:cs="Times New Roman"/>
      <w:sz w:val="20"/>
      <w:szCs w:val="20"/>
    </w:rPr>
  </w:style>
  <w:style w:type="paragraph" w:styleId="15">
    <w:name w:val="toc 1"/>
    <w:basedOn w:val="a"/>
    <w:next w:val="a"/>
    <w:autoRedefine/>
    <w:uiPriority w:val="39"/>
    <w:rsid w:val="00FC0313"/>
    <w:pPr>
      <w:spacing w:before="120" w:after="120"/>
    </w:pPr>
    <w:rPr>
      <w:rFonts w:eastAsia="Times New Roman" w:cs="Times New Roman"/>
      <w:b/>
      <w:bCs/>
      <w:caps/>
      <w:sz w:val="20"/>
      <w:szCs w:val="20"/>
    </w:rPr>
  </w:style>
  <w:style w:type="paragraph" w:customStyle="1" w:styleId="ConsPlusCell">
    <w:name w:val="ConsPlusCell"/>
    <w:rsid w:val="00FC031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ing">
    <w:name w:val="Heading"/>
    <w:rsid w:val="00FC0313"/>
    <w:pPr>
      <w:autoSpaceDE w:val="0"/>
      <w:autoSpaceDN w:val="0"/>
      <w:adjustRightInd w:val="0"/>
      <w:spacing w:after="0" w:line="240" w:lineRule="auto"/>
    </w:pPr>
    <w:rPr>
      <w:rFonts w:ascii="Arial" w:eastAsia="Times New Roman" w:hAnsi="Arial" w:cs="Arial"/>
      <w:b/>
      <w:bCs/>
    </w:rPr>
  </w:style>
  <w:style w:type="paragraph" w:customStyle="1" w:styleId="afb">
    <w:name w:val="Стиль"/>
    <w:rsid w:val="00FC03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5">
    <w:name w:val="Body Text 2"/>
    <w:basedOn w:val="a"/>
    <w:link w:val="26"/>
    <w:rsid w:val="00FC0313"/>
    <w:pPr>
      <w:spacing w:after="120" w:line="480" w:lineRule="auto"/>
    </w:pPr>
    <w:rPr>
      <w:rFonts w:eastAsia="Times New Roman" w:cs="Times New Roman"/>
      <w:szCs w:val="24"/>
    </w:rPr>
  </w:style>
  <w:style w:type="character" w:customStyle="1" w:styleId="26">
    <w:name w:val="Основной текст 2 Знак"/>
    <w:basedOn w:val="a0"/>
    <w:link w:val="25"/>
    <w:rsid w:val="00FC0313"/>
    <w:rPr>
      <w:rFonts w:ascii="Times New Roman" w:eastAsia="Times New Roman" w:hAnsi="Times New Roman" w:cs="Times New Roman"/>
      <w:sz w:val="24"/>
      <w:szCs w:val="24"/>
    </w:rPr>
  </w:style>
  <w:style w:type="paragraph" w:customStyle="1" w:styleId="afc">
    <w:name w:val="Îáû÷íûé"/>
    <w:rsid w:val="00FC0313"/>
    <w:pPr>
      <w:widowControl w:val="0"/>
      <w:spacing w:after="0" w:line="240" w:lineRule="auto"/>
    </w:pPr>
    <w:rPr>
      <w:rFonts w:ascii="TimesET" w:eastAsia="Times New Roman" w:hAnsi="TimesET" w:cs="Times New Roman"/>
      <w:sz w:val="20"/>
      <w:szCs w:val="20"/>
    </w:rPr>
  </w:style>
  <w:style w:type="character" w:customStyle="1" w:styleId="5">
    <w:name w:val="Знак Знак5"/>
    <w:basedOn w:val="a0"/>
    <w:rsid w:val="00FC0313"/>
    <w:rPr>
      <w:rFonts w:ascii="Arial" w:hAnsi="Arial" w:cs="Arial"/>
      <w:b/>
      <w:bCs/>
      <w:kern w:val="32"/>
      <w:sz w:val="32"/>
      <w:szCs w:val="32"/>
      <w:lang w:val="ru-RU" w:eastAsia="ru-RU" w:bidi="ar-SA"/>
    </w:rPr>
  </w:style>
  <w:style w:type="paragraph" w:customStyle="1" w:styleId="ConsCell">
    <w:name w:val="ConsCell"/>
    <w:rsid w:val="00FC031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d">
    <w:name w:val="Заголовок статьи"/>
    <w:basedOn w:val="a"/>
    <w:next w:val="a"/>
    <w:rsid w:val="00FC0313"/>
    <w:pPr>
      <w:widowControl w:val="0"/>
      <w:autoSpaceDE w:val="0"/>
      <w:autoSpaceDN w:val="0"/>
      <w:adjustRightInd w:val="0"/>
      <w:ind w:left="1612" w:hanging="892"/>
    </w:pPr>
    <w:rPr>
      <w:rFonts w:ascii="Arial" w:eastAsia="Times New Roman" w:hAnsi="Arial" w:cs="Arial"/>
      <w:sz w:val="26"/>
      <w:szCs w:val="26"/>
    </w:rPr>
  </w:style>
  <w:style w:type="paragraph" w:customStyle="1" w:styleId="afe">
    <w:name w:val="Комментарий"/>
    <w:basedOn w:val="a"/>
    <w:next w:val="a"/>
    <w:rsid w:val="00FC0313"/>
    <w:pPr>
      <w:widowControl w:val="0"/>
      <w:autoSpaceDE w:val="0"/>
      <w:autoSpaceDN w:val="0"/>
      <w:adjustRightInd w:val="0"/>
      <w:ind w:left="170"/>
    </w:pPr>
    <w:rPr>
      <w:rFonts w:ascii="Arial" w:eastAsia="Times New Roman" w:hAnsi="Arial" w:cs="Arial"/>
      <w:i/>
      <w:iCs/>
      <w:color w:val="800080"/>
      <w:sz w:val="26"/>
      <w:szCs w:val="26"/>
    </w:rPr>
  </w:style>
  <w:style w:type="paragraph" w:customStyle="1" w:styleId="aff">
    <w:name w:val="Таблицы (моноширинный)"/>
    <w:basedOn w:val="a"/>
    <w:next w:val="a"/>
    <w:rsid w:val="00FC0313"/>
    <w:pPr>
      <w:widowControl w:val="0"/>
      <w:autoSpaceDE w:val="0"/>
      <w:autoSpaceDN w:val="0"/>
      <w:adjustRightInd w:val="0"/>
    </w:pPr>
    <w:rPr>
      <w:rFonts w:ascii="Courier New" w:eastAsia="Times New Roman" w:hAnsi="Courier New" w:cs="Courier New"/>
      <w:sz w:val="26"/>
      <w:szCs w:val="26"/>
    </w:rPr>
  </w:style>
  <w:style w:type="paragraph" w:styleId="aff0">
    <w:name w:val="Document Map"/>
    <w:basedOn w:val="a"/>
    <w:link w:val="aff1"/>
    <w:rsid w:val="00FC0313"/>
    <w:pPr>
      <w:shd w:val="clear" w:color="auto" w:fill="000080"/>
    </w:pPr>
    <w:rPr>
      <w:rFonts w:ascii="Tahoma" w:eastAsia="Times New Roman" w:hAnsi="Tahoma" w:cs="Tahoma"/>
      <w:sz w:val="20"/>
      <w:szCs w:val="20"/>
    </w:rPr>
  </w:style>
  <w:style w:type="character" w:customStyle="1" w:styleId="aff1">
    <w:name w:val="Схема документа Знак"/>
    <w:basedOn w:val="a0"/>
    <w:link w:val="aff0"/>
    <w:rsid w:val="00FC0313"/>
    <w:rPr>
      <w:rFonts w:ascii="Tahoma" w:eastAsia="Times New Roman" w:hAnsi="Tahoma" w:cs="Tahoma"/>
      <w:sz w:val="20"/>
      <w:szCs w:val="20"/>
      <w:shd w:val="clear" w:color="auto" w:fill="000080"/>
    </w:rPr>
  </w:style>
  <w:style w:type="paragraph" w:styleId="aff2">
    <w:name w:val="endnote text"/>
    <w:basedOn w:val="a"/>
    <w:link w:val="aff3"/>
    <w:rsid w:val="00FC0313"/>
    <w:rPr>
      <w:rFonts w:eastAsia="Times New Roman" w:cs="Times New Roman"/>
      <w:sz w:val="20"/>
      <w:szCs w:val="20"/>
    </w:rPr>
  </w:style>
  <w:style w:type="character" w:customStyle="1" w:styleId="aff3">
    <w:name w:val="Текст концевой сноски Знак"/>
    <w:basedOn w:val="a0"/>
    <w:link w:val="aff2"/>
    <w:rsid w:val="00FC0313"/>
    <w:rPr>
      <w:rFonts w:ascii="Times New Roman" w:eastAsia="Times New Roman" w:hAnsi="Times New Roman" w:cs="Times New Roman"/>
      <w:sz w:val="20"/>
      <w:szCs w:val="20"/>
    </w:rPr>
  </w:style>
  <w:style w:type="character" w:styleId="aff4">
    <w:name w:val="endnote reference"/>
    <w:basedOn w:val="a0"/>
    <w:rsid w:val="00FC0313"/>
    <w:rPr>
      <w:vertAlign w:val="superscript"/>
    </w:rPr>
  </w:style>
  <w:style w:type="paragraph" w:styleId="HTML">
    <w:name w:val="HTML Preformatted"/>
    <w:basedOn w:val="a"/>
    <w:link w:val="HTML0"/>
    <w:rsid w:val="00FC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FC0313"/>
    <w:rPr>
      <w:rFonts w:ascii="Courier New" w:eastAsia="Times New Roman" w:hAnsi="Courier New" w:cs="Courier New"/>
      <w:sz w:val="20"/>
      <w:szCs w:val="20"/>
    </w:rPr>
  </w:style>
  <w:style w:type="paragraph" w:customStyle="1" w:styleId="16">
    <w:name w:val="Знак1 Знак Знак Знак"/>
    <w:basedOn w:val="a"/>
    <w:rsid w:val="00FC0313"/>
    <w:pPr>
      <w:spacing w:after="60"/>
    </w:pPr>
    <w:rPr>
      <w:rFonts w:ascii="Arial" w:eastAsia="Times New Roman" w:hAnsi="Arial" w:cs="Arial"/>
      <w:bCs/>
      <w:szCs w:val="24"/>
    </w:rPr>
  </w:style>
  <w:style w:type="paragraph" w:styleId="33">
    <w:name w:val="Body Text 3"/>
    <w:basedOn w:val="a"/>
    <w:link w:val="34"/>
    <w:rsid w:val="00FC0313"/>
    <w:pPr>
      <w:spacing w:after="120"/>
    </w:pPr>
    <w:rPr>
      <w:rFonts w:eastAsia="Times New Roman" w:cs="Times New Roman"/>
      <w:sz w:val="16"/>
      <w:szCs w:val="16"/>
    </w:rPr>
  </w:style>
  <w:style w:type="character" w:customStyle="1" w:styleId="34">
    <w:name w:val="Основной текст 3 Знак"/>
    <w:basedOn w:val="a0"/>
    <w:link w:val="33"/>
    <w:rsid w:val="00FC0313"/>
    <w:rPr>
      <w:rFonts w:ascii="Times New Roman" w:eastAsia="Times New Roman" w:hAnsi="Times New Roman" w:cs="Times New Roman"/>
      <w:sz w:val="16"/>
      <w:szCs w:val="16"/>
    </w:rPr>
  </w:style>
  <w:style w:type="paragraph" w:customStyle="1" w:styleId="consplustitle0">
    <w:name w:val="consplustitle"/>
    <w:basedOn w:val="a"/>
    <w:rsid w:val="00FC0313"/>
    <w:rPr>
      <w:rFonts w:eastAsia="Times New Roman" w:cs="Times New Roman"/>
      <w:szCs w:val="24"/>
    </w:rPr>
  </w:style>
  <w:style w:type="paragraph" w:customStyle="1" w:styleId="210">
    <w:name w:val="Основной текст 21"/>
    <w:basedOn w:val="a"/>
    <w:uiPriority w:val="99"/>
    <w:rsid w:val="00FC0313"/>
    <w:pPr>
      <w:jc w:val="center"/>
    </w:pPr>
    <w:rPr>
      <w:rFonts w:eastAsia="Times New Roman" w:cs="Times New Roman"/>
      <w:sz w:val="28"/>
      <w:szCs w:val="20"/>
    </w:rPr>
  </w:style>
  <w:style w:type="paragraph" w:customStyle="1" w:styleId="S">
    <w:name w:val="S_Обычный"/>
    <w:basedOn w:val="a"/>
    <w:link w:val="S0"/>
    <w:uiPriority w:val="99"/>
    <w:rsid w:val="00FC0313"/>
    <w:pPr>
      <w:spacing w:line="360" w:lineRule="auto"/>
    </w:pPr>
    <w:rPr>
      <w:rFonts w:eastAsia="Times New Roman" w:cs="Times New Roman"/>
      <w:szCs w:val="24"/>
    </w:rPr>
  </w:style>
  <w:style w:type="character" w:customStyle="1" w:styleId="S0">
    <w:name w:val="S_Обычный Знак"/>
    <w:basedOn w:val="a0"/>
    <w:link w:val="S"/>
    <w:uiPriority w:val="99"/>
    <w:locked/>
    <w:rsid w:val="00FC0313"/>
    <w:rPr>
      <w:rFonts w:ascii="Times New Roman" w:eastAsia="Times New Roman" w:hAnsi="Times New Roman" w:cs="Times New Roman"/>
      <w:sz w:val="24"/>
      <w:szCs w:val="24"/>
    </w:rPr>
  </w:style>
  <w:style w:type="paragraph" w:customStyle="1" w:styleId="S1">
    <w:name w:val="S_Титульный"/>
    <w:basedOn w:val="a"/>
    <w:uiPriority w:val="99"/>
    <w:rsid w:val="00FC0313"/>
    <w:pPr>
      <w:spacing w:line="360" w:lineRule="auto"/>
      <w:ind w:left="3060"/>
      <w:jc w:val="right"/>
    </w:pPr>
    <w:rPr>
      <w:rFonts w:eastAsia="Times New Roman" w:cs="Times New Roman"/>
      <w:b/>
      <w:caps/>
      <w:szCs w:val="24"/>
    </w:rPr>
  </w:style>
  <w:style w:type="paragraph" w:customStyle="1" w:styleId="Iniiaiieoaenonionooiii2">
    <w:name w:val="Iniiaiie oaeno n ionooiii 2"/>
    <w:basedOn w:val="Iauiue"/>
    <w:rsid w:val="00FC0313"/>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FC0313"/>
    <w:pPr>
      <w:keepLines/>
      <w:suppressAutoHyphens w:val="0"/>
      <w:ind w:left="709" w:hanging="284"/>
      <w:jc w:val="both"/>
    </w:pPr>
    <w:rPr>
      <w:rFonts w:ascii="Peterburg" w:eastAsia="Times New Roman" w:hAnsi="Peterburg"/>
      <w:sz w:val="24"/>
      <w:lang w:eastAsia="ru-RU"/>
    </w:rPr>
  </w:style>
  <w:style w:type="paragraph" w:styleId="aff5">
    <w:name w:val="Balloon Text"/>
    <w:basedOn w:val="a"/>
    <w:link w:val="aff6"/>
    <w:uiPriority w:val="99"/>
    <w:semiHidden/>
    <w:unhideWhenUsed/>
    <w:rsid w:val="00FC0313"/>
    <w:rPr>
      <w:rFonts w:ascii="Tahoma" w:hAnsi="Tahoma" w:cs="Tahoma"/>
      <w:sz w:val="16"/>
      <w:szCs w:val="16"/>
    </w:rPr>
  </w:style>
  <w:style w:type="character" w:customStyle="1" w:styleId="aff6">
    <w:name w:val="Текст выноски Знак"/>
    <w:basedOn w:val="a0"/>
    <w:link w:val="aff5"/>
    <w:uiPriority w:val="99"/>
    <w:semiHidden/>
    <w:rsid w:val="00FC0313"/>
    <w:rPr>
      <w:rFonts w:ascii="Tahoma" w:hAnsi="Tahoma" w:cs="Tahoma"/>
      <w:sz w:val="16"/>
      <w:szCs w:val="16"/>
    </w:rPr>
  </w:style>
  <w:style w:type="paragraph" w:styleId="aff7">
    <w:name w:val="TOC Heading"/>
    <w:basedOn w:val="10"/>
    <w:next w:val="a"/>
    <w:uiPriority w:val="39"/>
    <w:unhideWhenUsed/>
    <w:qFormat/>
    <w:rsid w:val="00B049E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5">
    <w:name w:val="toc 3"/>
    <w:basedOn w:val="a"/>
    <w:next w:val="a"/>
    <w:autoRedefine/>
    <w:uiPriority w:val="39"/>
    <w:unhideWhenUsed/>
    <w:rsid w:val="00150274"/>
    <w:pPr>
      <w:tabs>
        <w:tab w:val="right" w:leader="dot" w:pos="9628"/>
      </w:tabs>
      <w:ind w:firstLine="0"/>
    </w:pPr>
  </w:style>
  <w:style w:type="paragraph" w:styleId="27">
    <w:name w:val="toc 2"/>
    <w:basedOn w:val="a"/>
    <w:next w:val="a"/>
    <w:autoRedefine/>
    <w:uiPriority w:val="39"/>
    <w:unhideWhenUsed/>
    <w:rsid w:val="00B049E6"/>
    <w:pPr>
      <w:spacing w:after="100"/>
      <w:ind w:left="220"/>
    </w:pPr>
  </w:style>
  <w:style w:type="paragraph" w:styleId="41">
    <w:name w:val="toc 4"/>
    <w:basedOn w:val="a"/>
    <w:next w:val="a"/>
    <w:autoRedefine/>
    <w:uiPriority w:val="39"/>
    <w:unhideWhenUsed/>
    <w:rsid w:val="00B049E6"/>
    <w:pPr>
      <w:spacing w:after="100"/>
      <w:ind w:left="660"/>
    </w:pPr>
  </w:style>
  <w:style w:type="paragraph" w:styleId="50">
    <w:name w:val="toc 5"/>
    <w:basedOn w:val="a"/>
    <w:next w:val="a"/>
    <w:autoRedefine/>
    <w:uiPriority w:val="39"/>
    <w:unhideWhenUsed/>
    <w:rsid w:val="00B049E6"/>
    <w:pPr>
      <w:spacing w:after="100"/>
      <w:ind w:left="880"/>
    </w:pPr>
  </w:style>
  <w:style w:type="paragraph" w:styleId="6">
    <w:name w:val="toc 6"/>
    <w:basedOn w:val="a"/>
    <w:next w:val="a"/>
    <w:autoRedefine/>
    <w:uiPriority w:val="39"/>
    <w:unhideWhenUsed/>
    <w:rsid w:val="00B049E6"/>
    <w:pPr>
      <w:spacing w:after="100"/>
      <w:ind w:left="1100"/>
    </w:pPr>
  </w:style>
  <w:style w:type="paragraph" w:styleId="71">
    <w:name w:val="toc 7"/>
    <w:basedOn w:val="a"/>
    <w:next w:val="a"/>
    <w:autoRedefine/>
    <w:uiPriority w:val="39"/>
    <w:unhideWhenUsed/>
    <w:rsid w:val="00B049E6"/>
    <w:pPr>
      <w:spacing w:after="100"/>
      <w:ind w:left="1320"/>
    </w:pPr>
  </w:style>
  <w:style w:type="paragraph" w:styleId="8">
    <w:name w:val="toc 8"/>
    <w:basedOn w:val="a"/>
    <w:next w:val="a"/>
    <w:autoRedefine/>
    <w:uiPriority w:val="39"/>
    <w:unhideWhenUsed/>
    <w:rsid w:val="00B049E6"/>
    <w:pPr>
      <w:spacing w:after="100"/>
      <w:ind w:left="1540"/>
    </w:pPr>
  </w:style>
  <w:style w:type="paragraph" w:styleId="9">
    <w:name w:val="toc 9"/>
    <w:basedOn w:val="a"/>
    <w:next w:val="a"/>
    <w:autoRedefine/>
    <w:uiPriority w:val="39"/>
    <w:unhideWhenUsed/>
    <w:rsid w:val="00B049E6"/>
    <w:pPr>
      <w:spacing w:after="100"/>
      <w:ind w:left="1760"/>
    </w:pPr>
  </w:style>
  <w:style w:type="paragraph" w:customStyle="1" w:styleId="aff8">
    <w:name w:val="Содержимое врезки"/>
    <w:basedOn w:val="a"/>
    <w:qFormat/>
    <w:rsid w:val="008C173B"/>
    <w:rPr>
      <w:color w:val="00000A"/>
    </w:rPr>
  </w:style>
  <w:style w:type="character" w:customStyle="1" w:styleId="-1">
    <w:name w:val="Интернет-ссылка"/>
    <w:basedOn w:val="a0"/>
    <w:uiPriority w:val="99"/>
    <w:rsid w:val="00524F0F"/>
    <w:rPr>
      <w:color w:val="0000FF"/>
      <w:u w:val="single"/>
    </w:rPr>
  </w:style>
  <w:style w:type="character" w:customStyle="1" w:styleId="blk">
    <w:name w:val="blk"/>
    <w:basedOn w:val="a0"/>
    <w:rsid w:val="007C5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9B"/>
    <w:pPr>
      <w:spacing w:after="0" w:line="240" w:lineRule="auto"/>
      <w:ind w:firstLine="709"/>
      <w:jc w:val="both"/>
    </w:pPr>
    <w:rPr>
      <w:rFonts w:ascii="Times New Roman" w:hAnsi="Times New Roman"/>
      <w:sz w:val="24"/>
    </w:rPr>
  </w:style>
  <w:style w:type="paragraph" w:styleId="10">
    <w:name w:val="heading 1"/>
    <w:basedOn w:val="a"/>
    <w:next w:val="a"/>
    <w:link w:val="11"/>
    <w:qFormat/>
    <w:rsid w:val="00FC0313"/>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FC0313"/>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B049E6"/>
    <w:pPr>
      <w:keepNext/>
      <w:tabs>
        <w:tab w:val="left" w:pos="851"/>
      </w:tabs>
      <w:ind w:firstLine="0"/>
      <w:outlineLvl w:val="2"/>
    </w:pPr>
    <w:rPr>
      <w:rFonts w:eastAsia="Times New Roman" w:cs="Times New Roman"/>
      <w:b/>
      <w:bCs/>
      <w:szCs w:val="24"/>
    </w:rPr>
  </w:style>
  <w:style w:type="paragraph" w:styleId="4">
    <w:name w:val="heading 4"/>
    <w:basedOn w:val="a"/>
    <w:next w:val="a"/>
    <w:link w:val="40"/>
    <w:qFormat/>
    <w:rsid w:val="00255C75"/>
    <w:pPr>
      <w:keepNext/>
      <w:outlineLvl w:val="3"/>
    </w:pPr>
    <w:rPr>
      <w:rFonts w:eastAsia="Times New Roman" w:cs="Times New Roman"/>
      <w:b/>
      <w:bCs/>
      <w:szCs w:val="28"/>
      <w:u w:val="single"/>
    </w:rPr>
  </w:style>
  <w:style w:type="paragraph" w:styleId="7">
    <w:name w:val="heading 7"/>
    <w:basedOn w:val="a"/>
    <w:next w:val="a"/>
    <w:link w:val="70"/>
    <w:unhideWhenUsed/>
    <w:qFormat/>
    <w:rsid w:val="00FC0313"/>
    <w:pPr>
      <w:spacing w:before="240" w:after="60"/>
      <w:outlineLvl w:val="6"/>
    </w:pPr>
    <w:rPr>
      <w:rFonts w:ascii="Calibri" w:eastAsia="Times New Roman" w:hAnsi="Calibri" w:cs="Times New Roman"/>
      <w:position w:val="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049E6"/>
    <w:rPr>
      <w:rFonts w:ascii="Times New Roman" w:eastAsia="Times New Roman" w:hAnsi="Times New Roman" w:cs="Times New Roman"/>
      <w:b/>
      <w:bCs/>
      <w:sz w:val="24"/>
      <w:szCs w:val="24"/>
    </w:rPr>
  </w:style>
  <w:style w:type="paragraph" w:customStyle="1" w:styleId="txt">
    <w:name w:val="txt"/>
    <w:basedOn w:val="a"/>
    <w:rsid w:val="00650CD4"/>
    <w:pPr>
      <w:spacing w:before="15" w:after="15"/>
      <w:ind w:left="15" w:right="15"/>
    </w:pPr>
    <w:rPr>
      <w:rFonts w:ascii="Verdana" w:eastAsia="Times New Roman" w:hAnsi="Verdana" w:cs="Times New Roman"/>
      <w:color w:val="000000"/>
      <w:sz w:val="17"/>
      <w:szCs w:val="17"/>
    </w:rPr>
  </w:style>
  <w:style w:type="paragraph" w:customStyle="1" w:styleId="Web">
    <w:name w:val="Обычный (Web)"/>
    <w:basedOn w:val="a"/>
    <w:rsid w:val="00650CD4"/>
    <w:pPr>
      <w:spacing w:before="100" w:after="100"/>
    </w:pPr>
    <w:rPr>
      <w:rFonts w:eastAsia="Times New Roman" w:cs="Times New Roman"/>
      <w:szCs w:val="20"/>
    </w:rPr>
  </w:style>
  <w:style w:type="paragraph" w:customStyle="1" w:styleId="12">
    <w:name w:val="З1"/>
    <w:basedOn w:val="a"/>
    <w:next w:val="a"/>
    <w:rsid w:val="00650CD4"/>
    <w:pPr>
      <w:spacing w:line="360" w:lineRule="auto"/>
      <w:ind w:firstLine="748"/>
    </w:pPr>
    <w:rPr>
      <w:rFonts w:eastAsia="Times New Roman" w:cs="Times New Roman"/>
      <w:b/>
      <w:szCs w:val="24"/>
    </w:rPr>
  </w:style>
  <w:style w:type="paragraph" w:customStyle="1" w:styleId="ConsPlusNormal">
    <w:name w:val="ConsPlusNormal"/>
    <w:link w:val="ConsPlusNormal0"/>
    <w:rsid w:val="00650CD4"/>
    <w:pPr>
      <w:autoSpaceDE w:val="0"/>
      <w:autoSpaceDN w:val="0"/>
      <w:adjustRightInd w:val="0"/>
      <w:spacing w:after="0" w:line="240" w:lineRule="auto"/>
    </w:pPr>
    <w:rPr>
      <w:rFonts w:ascii="Times New Roman" w:hAnsi="Times New Roman" w:cs="Times New Roman"/>
      <w:sz w:val="24"/>
      <w:szCs w:val="24"/>
    </w:rPr>
  </w:style>
  <w:style w:type="paragraph" w:customStyle="1" w:styleId="1">
    <w:name w:val="Список маркированный 1"/>
    <w:basedOn w:val="ConsPlusNormal"/>
    <w:link w:val="13"/>
    <w:qFormat/>
    <w:rsid w:val="00650CD4"/>
    <w:pPr>
      <w:numPr>
        <w:numId w:val="1"/>
      </w:numPr>
      <w:tabs>
        <w:tab w:val="left" w:pos="1134"/>
      </w:tabs>
      <w:jc w:val="both"/>
    </w:pPr>
    <w:rPr>
      <w:rFonts w:eastAsia="Times New Roman"/>
    </w:rPr>
  </w:style>
  <w:style w:type="character" w:customStyle="1" w:styleId="13">
    <w:name w:val="Список маркированный 1 Знак"/>
    <w:link w:val="1"/>
    <w:rsid w:val="00650CD4"/>
    <w:rPr>
      <w:rFonts w:ascii="Times New Roman" w:eastAsia="Times New Roman" w:hAnsi="Times New Roman" w:cs="Times New Roman"/>
      <w:sz w:val="24"/>
      <w:szCs w:val="24"/>
    </w:rPr>
  </w:style>
  <w:style w:type="paragraph" w:customStyle="1" w:styleId="4-123">
    <w:name w:val="Заг4 - Пункт нумерованный 1.2.3."/>
    <w:basedOn w:val="a3"/>
    <w:link w:val="4-1230"/>
    <w:qFormat/>
    <w:rsid w:val="00650CD4"/>
    <w:pPr>
      <w:numPr>
        <w:numId w:val="2"/>
      </w:numPr>
      <w:ind w:left="0" w:firstLine="0"/>
    </w:pPr>
  </w:style>
  <w:style w:type="character" w:customStyle="1" w:styleId="4-1230">
    <w:name w:val="Заг4 - Пункт нумерованный 1.2.3. Знак"/>
    <w:link w:val="4-123"/>
    <w:rsid w:val="00650CD4"/>
  </w:style>
  <w:style w:type="paragraph" w:styleId="a3">
    <w:name w:val="Body Text"/>
    <w:basedOn w:val="a"/>
    <w:link w:val="a4"/>
    <w:unhideWhenUsed/>
    <w:rsid w:val="00650CD4"/>
    <w:pPr>
      <w:spacing w:after="120"/>
    </w:pPr>
  </w:style>
  <w:style w:type="character" w:customStyle="1" w:styleId="a4">
    <w:name w:val="Основной текст Знак"/>
    <w:basedOn w:val="a0"/>
    <w:link w:val="a3"/>
    <w:rsid w:val="00650CD4"/>
  </w:style>
  <w:style w:type="character" w:customStyle="1" w:styleId="apple-converted-space">
    <w:name w:val="apple-converted-space"/>
    <w:basedOn w:val="a0"/>
    <w:rsid w:val="00650CD4"/>
  </w:style>
  <w:style w:type="character" w:customStyle="1" w:styleId="3-0">
    <w:name w:val="Заг3 - Статья Знак"/>
    <w:link w:val="3-"/>
    <w:locked/>
    <w:rsid w:val="00650CD4"/>
    <w:rPr>
      <w:rFonts w:ascii="Arial" w:hAnsi="Arial" w:cs="Arial"/>
      <w:i/>
      <w:sz w:val="24"/>
      <w:szCs w:val="24"/>
    </w:rPr>
  </w:style>
  <w:style w:type="paragraph" w:customStyle="1" w:styleId="3-">
    <w:name w:val="Заг3 - Статья"/>
    <w:basedOn w:val="a"/>
    <w:link w:val="3-0"/>
    <w:rsid w:val="00650CD4"/>
    <w:pPr>
      <w:keepNext/>
      <w:keepLines/>
      <w:numPr>
        <w:numId w:val="6"/>
      </w:numPr>
      <w:spacing w:before="360" w:after="120"/>
      <w:outlineLvl w:val="2"/>
    </w:pPr>
    <w:rPr>
      <w:rFonts w:ascii="Arial" w:hAnsi="Arial" w:cs="Arial"/>
      <w:i/>
      <w:szCs w:val="24"/>
    </w:rPr>
  </w:style>
  <w:style w:type="character" w:customStyle="1" w:styleId="21">
    <w:name w:val="Список маркированный 2 Знак"/>
    <w:link w:val="22"/>
    <w:locked/>
    <w:rsid w:val="00650CD4"/>
    <w:rPr>
      <w:sz w:val="24"/>
      <w:szCs w:val="24"/>
    </w:rPr>
  </w:style>
  <w:style w:type="paragraph" w:customStyle="1" w:styleId="22">
    <w:name w:val="Список маркированный 2"/>
    <w:basedOn w:val="1"/>
    <w:link w:val="21"/>
    <w:qFormat/>
    <w:rsid w:val="00650CD4"/>
    <w:pPr>
      <w:tabs>
        <w:tab w:val="clear" w:pos="1134"/>
      </w:tabs>
    </w:pPr>
    <w:rPr>
      <w:rFonts w:asciiTheme="minorHAnsi" w:eastAsiaTheme="minorEastAsia" w:hAnsiTheme="minorHAnsi" w:cstheme="minorBidi"/>
    </w:rPr>
  </w:style>
  <w:style w:type="character" w:styleId="a5">
    <w:name w:val="Hyperlink"/>
    <w:basedOn w:val="a0"/>
    <w:uiPriority w:val="99"/>
    <w:rsid w:val="00650CD4"/>
    <w:rPr>
      <w:color w:val="0000FF"/>
      <w:u w:val="single"/>
    </w:rPr>
  </w:style>
  <w:style w:type="paragraph" w:customStyle="1" w:styleId="ConsPlusTitle">
    <w:name w:val="ConsPlusTitle"/>
    <w:rsid w:val="00650CD4"/>
    <w:pPr>
      <w:widowControl w:val="0"/>
      <w:autoSpaceDE w:val="0"/>
      <w:autoSpaceDN w:val="0"/>
      <w:spacing w:after="0" w:line="240" w:lineRule="auto"/>
    </w:pPr>
    <w:rPr>
      <w:rFonts w:ascii="Calibri" w:eastAsia="Times New Roman" w:hAnsi="Calibri" w:cs="Calibri"/>
      <w:b/>
      <w:szCs w:val="20"/>
    </w:rPr>
  </w:style>
  <w:style w:type="paragraph" w:styleId="a6">
    <w:name w:val="List Paragraph"/>
    <w:basedOn w:val="a"/>
    <w:uiPriority w:val="34"/>
    <w:qFormat/>
    <w:rsid w:val="00650CD4"/>
    <w:pPr>
      <w:ind w:left="720"/>
      <w:contextualSpacing/>
    </w:pPr>
  </w:style>
  <w:style w:type="paragraph" w:customStyle="1" w:styleId="-">
    <w:name w:val="Таблица - Текст основной"/>
    <w:basedOn w:val="a"/>
    <w:link w:val="-0"/>
    <w:qFormat/>
    <w:rsid w:val="00650CD4"/>
    <w:pPr>
      <w:autoSpaceDE w:val="0"/>
      <w:autoSpaceDN w:val="0"/>
      <w:adjustRightInd w:val="0"/>
      <w:spacing w:before="60" w:after="60"/>
    </w:pPr>
    <w:rPr>
      <w:rFonts w:eastAsia="Times New Roman" w:cs="Times New Roman"/>
      <w:szCs w:val="24"/>
    </w:rPr>
  </w:style>
  <w:style w:type="character" w:customStyle="1" w:styleId="-0">
    <w:name w:val="Таблица - Текст основной Знак"/>
    <w:basedOn w:val="a0"/>
    <w:link w:val="-"/>
    <w:rsid w:val="00650CD4"/>
    <w:rPr>
      <w:rFonts w:ascii="Times New Roman" w:eastAsia="Times New Roman" w:hAnsi="Times New Roman" w:cs="Times New Roman"/>
      <w:sz w:val="24"/>
      <w:szCs w:val="24"/>
    </w:rPr>
  </w:style>
  <w:style w:type="table" w:styleId="a7">
    <w:name w:val="Table Grid"/>
    <w:basedOn w:val="a1"/>
    <w:rsid w:val="00650C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rsid w:val="00650CD4"/>
    <w:rPr>
      <w:rFonts w:ascii="Times New Roman" w:hAnsi="Times New Roman" w:cs="Times New Roman"/>
      <w:sz w:val="24"/>
      <w:szCs w:val="24"/>
    </w:rPr>
  </w:style>
  <w:style w:type="paragraph" w:customStyle="1" w:styleId="Iauiue">
    <w:name w:val="Iau?iue"/>
    <w:qFormat/>
    <w:rsid w:val="00650CD4"/>
    <w:pPr>
      <w:widowControl w:val="0"/>
      <w:suppressAutoHyphens/>
      <w:spacing w:after="0" w:line="240" w:lineRule="auto"/>
    </w:pPr>
    <w:rPr>
      <w:rFonts w:ascii="Times New Roman" w:eastAsia="Arial" w:hAnsi="Times New Roman" w:cs="Times New Roman"/>
      <w:sz w:val="20"/>
      <w:szCs w:val="20"/>
      <w:lang w:eastAsia="ar-SA"/>
    </w:rPr>
  </w:style>
  <w:style w:type="paragraph" w:styleId="a8">
    <w:name w:val="Title"/>
    <w:basedOn w:val="a"/>
    <w:link w:val="a9"/>
    <w:qFormat/>
    <w:rsid w:val="00650CD4"/>
    <w:pPr>
      <w:overflowPunct w:val="0"/>
      <w:autoSpaceDE w:val="0"/>
      <w:autoSpaceDN w:val="0"/>
      <w:adjustRightInd w:val="0"/>
      <w:jc w:val="center"/>
    </w:pPr>
    <w:rPr>
      <w:rFonts w:eastAsia="Times New Roman" w:cs="Times New Roman"/>
      <w:b/>
      <w:szCs w:val="20"/>
    </w:rPr>
  </w:style>
  <w:style w:type="character" w:customStyle="1" w:styleId="a9">
    <w:name w:val="Название Знак"/>
    <w:basedOn w:val="a0"/>
    <w:link w:val="a8"/>
    <w:rsid w:val="00650CD4"/>
    <w:rPr>
      <w:rFonts w:ascii="Times New Roman" w:eastAsia="Times New Roman" w:hAnsi="Times New Roman" w:cs="Times New Roman"/>
      <w:b/>
      <w:sz w:val="24"/>
      <w:szCs w:val="20"/>
    </w:rPr>
  </w:style>
  <w:style w:type="paragraph" w:customStyle="1" w:styleId="tekstob">
    <w:name w:val="tekstob"/>
    <w:basedOn w:val="a"/>
    <w:rsid w:val="00650CD4"/>
    <w:pPr>
      <w:spacing w:before="100" w:beforeAutospacing="1" w:after="100" w:afterAutospacing="1"/>
    </w:pPr>
    <w:rPr>
      <w:rFonts w:eastAsia="Times New Roman" w:cs="Times New Roman"/>
      <w:szCs w:val="24"/>
    </w:rPr>
  </w:style>
  <w:style w:type="character" w:customStyle="1" w:styleId="s3">
    <w:name w:val="s3"/>
    <w:basedOn w:val="a0"/>
    <w:rsid w:val="00650CD4"/>
  </w:style>
  <w:style w:type="paragraph" w:styleId="aa">
    <w:name w:val="header"/>
    <w:aliases w:val="ВерхКолонтитул"/>
    <w:basedOn w:val="a"/>
    <w:link w:val="ab"/>
    <w:rsid w:val="00650CD4"/>
    <w:pPr>
      <w:tabs>
        <w:tab w:val="center" w:pos="4153"/>
        <w:tab w:val="right" w:pos="8306"/>
      </w:tabs>
    </w:pPr>
    <w:rPr>
      <w:rFonts w:ascii="Arial" w:eastAsia="Times New Roman" w:hAnsi="Arial" w:cs="Arial"/>
      <w:position w:val="6"/>
      <w:szCs w:val="24"/>
    </w:rPr>
  </w:style>
  <w:style w:type="character" w:customStyle="1" w:styleId="ab">
    <w:name w:val="Верхний колонтитул Знак"/>
    <w:aliases w:val="ВерхКолонтитул Знак"/>
    <w:basedOn w:val="a0"/>
    <w:link w:val="aa"/>
    <w:rsid w:val="00650CD4"/>
    <w:rPr>
      <w:rFonts w:ascii="Arial" w:eastAsia="Times New Roman" w:hAnsi="Arial" w:cs="Arial"/>
      <w:position w:val="6"/>
      <w:sz w:val="24"/>
      <w:szCs w:val="24"/>
    </w:rPr>
  </w:style>
  <w:style w:type="paragraph" w:styleId="ac">
    <w:name w:val="Body Text Indent"/>
    <w:basedOn w:val="a"/>
    <w:link w:val="ad"/>
    <w:uiPriority w:val="99"/>
    <w:unhideWhenUsed/>
    <w:rsid w:val="00650CD4"/>
    <w:pPr>
      <w:spacing w:after="120"/>
      <w:ind w:left="283"/>
    </w:pPr>
  </w:style>
  <w:style w:type="character" w:customStyle="1" w:styleId="ad">
    <w:name w:val="Основной текст с отступом Знак"/>
    <w:basedOn w:val="a0"/>
    <w:link w:val="ac"/>
    <w:uiPriority w:val="99"/>
    <w:rsid w:val="00650CD4"/>
  </w:style>
  <w:style w:type="paragraph" w:styleId="31">
    <w:name w:val="Body Text Indent 3"/>
    <w:basedOn w:val="a"/>
    <w:link w:val="32"/>
    <w:uiPriority w:val="99"/>
    <w:unhideWhenUsed/>
    <w:rsid w:val="00650CD4"/>
    <w:pPr>
      <w:spacing w:after="120"/>
      <w:ind w:left="283"/>
    </w:pPr>
    <w:rPr>
      <w:sz w:val="16"/>
      <w:szCs w:val="16"/>
    </w:rPr>
  </w:style>
  <w:style w:type="character" w:customStyle="1" w:styleId="32">
    <w:name w:val="Основной текст с отступом 3 Знак"/>
    <w:basedOn w:val="a0"/>
    <w:link w:val="31"/>
    <w:uiPriority w:val="99"/>
    <w:rsid w:val="00650CD4"/>
    <w:rPr>
      <w:sz w:val="16"/>
      <w:szCs w:val="16"/>
    </w:rPr>
  </w:style>
  <w:style w:type="paragraph" w:customStyle="1" w:styleId="ConsNonformat">
    <w:name w:val="ConsNonformat"/>
    <w:rsid w:val="00650CD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650CD4"/>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Normal">
    <w:name w:val="ConsNormal"/>
    <w:rsid w:val="00650CD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footer"/>
    <w:basedOn w:val="a"/>
    <w:link w:val="af"/>
    <w:uiPriority w:val="99"/>
    <w:unhideWhenUsed/>
    <w:rsid w:val="00650CD4"/>
    <w:pPr>
      <w:tabs>
        <w:tab w:val="center" w:pos="4677"/>
        <w:tab w:val="right" w:pos="9355"/>
      </w:tabs>
    </w:pPr>
  </w:style>
  <w:style w:type="character" w:customStyle="1" w:styleId="af">
    <w:name w:val="Нижний колонтитул Знак"/>
    <w:basedOn w:val="a0"/>
    <w:link w:val="ae"/>
    <w:uiPriority w:val="99"/>
    <w:rsid w:val="00650CD4"/>
  </w:style>
  <w:style w:type="character" w:customStyle="1" w:styleId="11">
    <w:name w:val="Заголовок 1 Знак"/>
    <w:basedOn w:val="a0"/>
    <w:link w:val="10"/>
    <w:rsid w:val="00FC0313"/>
    <w:rPr>
      <w:rFonts w:ascii="Arial" w:eastAsia="Times New Roman" w:hAnsi="Arial" w:cs="Arial"/>
      <w:b/>
      <w:bCs/>
      <w:kern w:val="32"/>
      <w:sz w:val="32"/>
      <w:szCs w:val="32"/>
    </w:rPr>
  </w:style>
  <w:style w:type="character" w:customStyle="1" w:styleId="20">
    <w:name w:val="Заголовок 2 Знак"/>
    <w:basedOn w:val="a0"/>
    <w:link w:val="2"/>
    <w:rsid w:val="00FC0313"/>
    <w:rPr>
      <w:rFonts w:ascii="Arial" w:eastAsia="Times New Roman" w:hAnsi="Arial" w:cs="Arial"/>
      <w:b/>
      <w:bCs/>
      <w:i/>
      <w:iCs/>
      <w:sz w:val="28"/>
      <w:szCs w:val="28"/>
    </w:rPr>
  </w:style>
  <w:style w:type="character" w:customStyle="1" w:styleId="40">
    <w:name w:val="Заголовок 4 Знак"/>
    <w:basedOn w:val="a0"/>
    <w:link w:val="4"/>
    <w:rsid w:val="00255C75"/>
    <w:rPr>
      <w:rFonts w:ascii="Times New Roman" w:eastAsia="Times New Roman" w:hAnsi="Times New Roman" w:cs="Times New Roman"/>
      <w:b/>
      <w:bCs/>
      <w:sz w:val="24"/>
      <w:szCs w:val="28"/>
      <w:u w:val="single"/>
    </w:rPr>
  </w:style>
  <w:style w:type="character" w:customStyle="1" w:styleId="70">
    <w:name w:val="Заголовок 7 Знак"/>
    <w:basedOn w:val="a0"/>
    <w:link w:val="7"/>
    <w:rsid w:val="00FC0313"/>
    <w:rPr>
      <w:rFonts w:ascii="Calibri" w:eastAsia="Times New Roman" w:hAnsi="Calibri" w:cs="Times New Roman"/>
      <w:position w:val="6"/>
      <w:sz w:val="24"/>
      <w:szCs w:val="24"/>
    </w:rPr>
  </w:style>
  <w:style w:type="paragraph" w:customStyle="1" w:styleId="FR1">
    <w:name w:val="FR1"/>
    <w:uiPriority w:val="99"/>
    <w:rsid w:val="00FC0313"/>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rPr>
  </w:style>
  <w:style w:type="paragraph" w:customStyle="1" w:styleId="FR2">
    <w:name w:val="FR2"/>
    <w:uiPriority w:val="99"/>
    <w:rsid w:val="00FC0313"/>
    <w:pPr>
      <w:widowControl w:val="0"/>
      <w:overflowPunct w:val="0"/>
      <w:autoSpaceDE w:val="0"/>
      <w:autoSpaceDN w:val="0"/>
      <w:adjustRightInd w:val="0"/>
      <w:spacing w:before="260" w:after="0" w:line="240" w:lineRule="auto"/>
    </w:pPr>
    <w:rPr>
      <w:rFonts w:ascii="Arial" w:eastAsia="Times New Roman" w:hAnsi="Arial" w:cs="Arial"/>
      <w:noProof/>
      <w:sz w:val="36"/>
      <w:szCs w:val="36"/>
    </w:rPr>
  </w:style>
  <w:style w:type="paragraph" w:customStyle="1" w:styleId="14">
    <w:name w:val="Верхний колонтитул1"/>
    <w:basedOn w:val="a"/>
    <w:rsid w:val="00FC0313"/>
    <w:pPr>
      <w:tabs>
        <w:tab w:val="center" w:pos="4153"/>
        <w:tab w:val="right" w:pos="8306"/>
      </w:tabs>
    </w:pPr>
    <w:rPr>
      <w:rFonts w:ascii="Arial" w:eastAsia="Times New Roman" w:hAnsi="Arial" w:cs="Arial"/>
      <w:position w:val="6"/>
      <w:szCs w:val="24"/>
    </w:rPr>
  </w:style>
  <w:style w:type="paragraph" w:styleId="af0">
    <w:name w:val="caption"/>
    <w:basedOn w:val="a"/>
    <w:next w:val="a"/>
    <w:qFormat/>
    <w:rsid w:val="00FC0313"/>
    <w:pPr>
      <w:framePr w:w="6457" w:hSpace="180" w:wrap="auto" w:vAnchor="text" w:hAnchor="page" w:x="3745" w:y="443"/>
      <w:spacing w:line="360" w:lineRule="auto"/>
      <w:jc w:val="center"/>
    </w:pPr>
    <w:rPr>
      <w:rFonts w:ascii="Arial" w:eastAsia="Times New Roman" w:hAnsi="Arial" w:cs="Arial"/>
      <w:b/>
      <w:i/>
      <w:position w:val="6"/>
      <w:szCs w:val="24"/>
    </w:rPr>
  </w:style>
  <w:style w:type="character" w:styleId="af1">
    <w:name w:val="page number"/>
    <w:basedOn w:val="a0"/>
    <w:rsid w:val="00FC0313"/>
  </w:style>
  <w:style w:type="paragraph" w:styleId="af2">
    <w:name w:val="Normal (Web)"/>
    <w:basedOn w:val="a"/>
    <w:uiPriority w:val="99"/>
    <w:rsid w:val="00FC0313"/>
    <w:pPr>
      <w:spacing w:before="100" w:beforeAutospacing="1" w:after="100" w:afterAutospacing="1"/>
    </w:pPr>
    <w:rPr>
      <w:rFonts w:eastAsia="Times New Roman" w:cs="Times New Roman"/>
      <w:szCs w:val="24"/>
    </w:rPr>
  </w:style>
  <w:style w:type="character" w:customStyle="1" w:styleId="mw-headline">
    <w:name w:val="mw-headline"/>
    <w:basedOn w:val="a0"/>
    <w:rsid w:val="00FC0313"/>
  </w:style>
  <w:style w:type="paragraph" w:styleId="23">
    <w:name w:val="Body Text Indent 2"/>
    <w:basedOn w:val="a"/>
    <w:link w:val="24"/>
    <w:rsid w:val="00FC0313"/>
    <w:pPr>
      <w:spacing w:after="120" w:line="480" w:lineRule="auto"/>
      <w:ind w:left="283"/>
    </w:pPr>
    <w:rPr>
      <w:rFonts w:ascii="Arial" w:eastAsia="Times New Roman" w:hAnsi="Arial" w:cs="Arial"/>
      <w:position w:val="6"/>
      <w:szCs w:val="24"/>
    </w:rPr>
  </w:style>
  <w:style w:type="character" w:customStyle="1" w:styleId="24">
    <w:name w:val="Основной текст с отступом 2 Знак"/>
    <w:basedOn w:val="a0"/>
    <w:link w:val="23"/>
    <w:rsid w:val="00FC0313"/>
    <w:rPr>
      <w:rFonts w:ascii="Arial" w:eastAsia="Times New Roman" w:hAnsi="Arial" w:cs="Arial"/>
      <w:position w:val="6"/>
      <w:sz w:val="24"/>
      <w:szCs w:val="24"/>
    </w:rPr>
  </w:style>
  <w:style w:type="paragraph" w:customStyle="1" w:styleId="af3">
    <w:name w:val="МОЕ"/>
    <w:basedOn w:val="a"/>
    <w:rsid w:val="00FC0313"/>
    <w:rPr>
      <w:rFonts w:eastAsia="Times New Roman" w:cs="Times New Roman"/>
      <w:spacing w:val="10"/>
      <w:sz w:val="28"/>
      <w:szCs w:val="28"/>
    </w:rPr>
  </w:style>
  <w:style w:type="paragraph" w:customStyle="1" w:styleId="ConsPlusNonformat">
    <w:name w:val="ConsPlusNonformat"/>
    <w:rsid w:val="00FC031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4">
    <w:name w:val="footnote text"/>
    <w:basedOn w:val="a"/>
    <w:link w:val="af5"/>
    <w:rsid w:val="00FC0313"/>
    <w:rPr>
      <w:rFonts w:eastAsia="Times New Roman" w:cs="Times New Roman"/>
      <w:sz w:val="20"/>
      <w:szCs w:val="20"/>
    </w:rPr>
  </w:style>
  <w:style w:type="character" w:customStyle="1" w:styleId="af5">
    <w:name w:val="Текст сноски Знак"/>
    <w:basedOn w:val="a0"/>
    <w:link w:val="af4"/>
    <w:rsid w:val="00FC0313"/>
    <w:rPr>
      <w:rFonts w:ascii="Times New Roman" w:eastAsia="Times New Roman" w:hAnsi="Times New Roman" w:cs="Times New Roman"/>
      <w:sz w:val="20"/>
      <w:szCs w:val="20"/>
    </w:rPr>
  </w:style>
  <w:style w:type="character" w:customStyle="1" w:styleId="af6">
    <w:name w:val="Знак Знак"/>
    <w:basedOn w:val="a0"/>
    <w:rsid w:val="00FC0313"/>
    <w:rPr>
      <w:lang w:val="ru-RU" w:eastAsia="ru-RU" w:bidi="ar-SA"/>
    </w:rPr>
  </w:style>
  <w:style w:type="character" w:styleId="af7">
    <w:name w:val="footnote reference"/>
    <w:basedOn w:val="a0"/>
    <w:rsid w:val="00FC0313"/>
    <w:rPr>
      <w:vertAlign w:val="superscript"/>
    </w:rPr>
  </w:style>
  <w:style w:type="character" w:customStyle="1" w:styleId="af8">
    <w:name w:val="Гипертекстовая ссылка"/>
    <w:basedOn w:val="a0"/>
    <w:rsid w:val="00FC0313"/>
    <w:rPr>
      <w:b/>
      <w:bCs/>
      <w:color w:val="008000"/>
      <w:sz w:val="20"/>
      <w:szCs w:val="20"/>
      <w:u w:val="single"/>
    </w:rPr>
  </w:style>
  <w:style w:type="paragraph" w:styleId="af9">
    <w:name w:val="Plain Text"/>
    <w:basedOn w:val="a"/>
    <w:link w:val="afa"/>
    <w:rsid w:val="00FC0313"/>
    <w:rPr>
      <w:rFonts w:ascii="Courier New" w:eastAsia="Times New Roman" w:hAnsi="Courier New" w:cs="Times New Roman"/>
      <w:sz w:val="20"/>
      <w:szCs w:val="20"/>
    </w:rPr>
  </w:style>
  <w:style w:type="character" w:customStyle="1" w:styleId="afa">
    <w:name w:val="Текст Знак"/>
    <w:basedOn w:val="a0"/>
    <w:link w:val="af9"/>
    <w:rsid w:val="00FC0313"/>
    <w:rPr>
      <w:rFonts w:ascii="Courier New" w:eastAsia="Times New Roman" w:hAnsi="Courier New" w:cs="Times New Roman"/>
      <w:sz w:val="20"/>
      <w:szCs w:val="20"/>
    </w:rPr>
  </w:style>
  <w:style w:type="paragraph" w:styleId="15">
    <w:name w:val="toc 1"/>
    <w:basedOn w:val="a"/>
    <w:next w:val="a"/>
    <w:autoRedefine/>
    <w:uiPriority w:val="39"/>
    <w:rsid w:val="00FC0313"/>
    <w:pPr>
      <w:spacing w:before="120" w:after="120"/>
    </w:pPr>
    <w:rPr>
      <w:rFonts w:eastAsia="Times New Roman" w:cs="Times New Roman"/>
      <w:b/>
      <w:bCs/>
      <w:caps/>
      <w:sz w:val="20"/>
      <w:szCs w:val="20"/>
    </w:rPr>
  </w:style>
  <w:style w:type="paragraph" w:customStyle="1" w:styleId="ConsPlusCell">
    <w:name w:val="ConsPlusCell"/>
    <w:rsid w:val="00FC031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ing">
    <w:name w:val="Heading"/>
    <w:rsid w:val="00FC0313"/>
    <w:pPr>
      <w:autoSpaceDE w:val="0"/>
      <w:autoSpaceDN w:val="0"/>
      <w:adjustRightInd w:val="0"/>
      <w:spacing w:after="0" w:line="240" w:lineRule="auto"/>
    </w:pPr>
    <w:rPr>
      <w:rFonts w:ascii="Arial" w:eastAsia="Times New Roman" w:hAnsi="Arial" w:cs="Arial"/>
      <w:b/>
      <w:bCs/>
    </w:rPr>
  </w:style>
  <w:style w:type="paragraph" w:customStyle="1" w:styleId="afb">
    <w:name w:val="Стиль"/>
    <w:rsid w:val="00FC03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5">
    <w:name w:val="Body Text 2"/>
    <w:basedOn w:val="a"/>
    <w:link w:val="26"/>
    <w:rsid w:val="00FC0313"/>
    <w:pPr>
      <w:spacing w:after="120" w:line="480" w:lineRule="auto"/>
    </w:pPr>
    <w:rPr>
      <w:rFonts w:eastAsia="Times New Roman" w:cs="Times New Roman"/>
      <w:szCs w:val="24"/>
    </w:rPr>
  </w:style>
  <w:style w:type="character" w:customStyle="1" w:styleId="26">
    <w:name w:val="Основной текст 2 Знак"/>
    <w:basedOn w:val="a0"/>
    <w:link w:val="25"/>
    <w:rsid w:val="00FC0313"/>
    <w:rPr>
      <w:rFonts w:ascii="Times New Roman" w:eastAsia="Times New Roman" w:hAnsi="Times New Roman" w:cs="Times New Roman"/>
      <w:sz w:val="24"/>
      <w:szCs w:val="24"/>
    </w:rPr>
  </w:style>
  <w:style w:type="paragraph" w:customStyle="1" w:styleId="afc">
    <w:name w:val="Îáû÷íûé"/>
    <w:rsid w:val="00FC0313"/>
    <w:pPr>
      <w:widowControl w:val="0"/>
      <w:spacing w:after="0" w:line="240" w:lineRule="auto"/>
    </w:pPr>
    <w:rPr>
      <w:rFonts w:ascii="TimesET" w:eastAsia="Times New Roman" w:hAnsi="TimesET" w:cs="Times New Roman"/>
      <w:sz w:val="20"/>
      <w:szCs w:val="20"/>
    </w:rPr>
  </w:style>
  <w:style w:type="character" w:customStyle="1" w:styleId="5">
    <w:name w:val="Знак Знак5"/>
    <w:basedOn w:val="a0"/>
    <w:rsid w:val="00FC0313"/>
    <w:rPr>
      <w:rFonts w:ascii="Arial" w:hAnsi="Arial" w:cs="Arial"/>
      <w:b/>
      <w:bCs/>
      <w:kern w:val="32"/>
      <w:sz w:val="32"/>
      <w:szCs w:val="32"/>
      <w:lang w:val="ru-RU" w:eastAsia="ru-RU" w:bidi="ar-SA"/>
    </w:rPr>
  </w:style>
  <w:style w:type="paragraph" w:customStyle="1" w:styleId="ConsCell">
    <w:name w:val="ConsCell"/>
    <w:rsid w:val="00FC031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d">
    <w:name w:val="Заголовок статьи"/>
    <w:basedOn w:val="a"/>
    <w:next w:val="a"/>
    <w:rsid w:val="00FC0313"/>
    <w:pPr>
      <w:widowControl w:val="0"/>
      <w:autoSpaceDE w:val="0"/>
      <w:autoSpaceDN w:val="0"/>
      <w:adjustRightInd w:val="0"/>
      <w:ind w:left="1612" w:hanging="892"/>
    </w:pPr>
    <w:rPr>
      <w:rFonts w:ascii="Arial" w:eastAsia="Times New Roman" w:hAnsi="Arial" w:cs="Arial"/>
      <w:sz w:val="26"/>
      <w:szCs w:val="26"/>
    </w:rPr>
  </w:style>
  <w:style w:type="paragraph" w:customStyle="1" w:styleId="afe">
    <w:name w:val="Комментарий"/>
    <w:basedOn w:val="a"/>
    <w:next w:val="a"/>
    <w:rsid w:val="00FC0313"/>
    <w:pPr>
      <w:widowControl w:val="0"/>
      <w:autoSpaceDE w:val="0"/>
      <w:autoSpaceDN w:val="0"/>
      <w:adjustRightInd w:val="0"/>
      <w:ind w:left="170"/>
    </w:pPr>
    <w:rPr>
      <w:rFonts w:ascii="Arial" w:eastAsia="Times New Roman" w:hAnsi="Arial" w:cs="Arial"/>
      <w:i/>
      <w:iCs/>
      <w:color w:val="800080"/>
      <w:sz w:val="26"/>
      <w:szCs w:val="26"/>
    </w:rPr>
  </w:style>
  <w:style w:type="paragraph" w:customStyle="1" w:styleId="aff">
    <w:name w:val="Таблицы (моноширинный)"/>
    <w:basedOn w:val="a"/>
    <w:next w:val="a"/>
    <w:rsid w:val="00FC0313"/>
    <w:pPr>
      <w:widowControl w:val="0"/>
      <w:autoSpaceDE w:val="0"/>
      <w:autoSpaceDN w:val="0"/>
      <w:adjustRightInd w:val="0"/>
    </w:pPr>
    <w:rPr>
      <w:rFonts w:ascii="Courier New" w:eastAsia="Times New Roman" w:hAnsi="Courier New" w:cs="Courier New"/>
      <w:sz w:val="26"/>
      <w:szCs w:val="26"/>
    </w:rPr>
  </w:style>
  <w:style w:type="paragraph" w:styleId="aff0">
    <w:name w:val="Document Map"/>
    <w:basedOn w:val="a"/>
    <w:link w:val="aff1"/>
    <w:rsid w:val="00FC0313"/>
    <w:pPr>
      <w:shd w:val="clear" w:color="auto" w:fill="000080"/>
    </w:pPr>
    <w:rPr>
      <w:rFonts w:ascii="Tahoma" w:eastAsia="Times New Roman" w:hAnsi="Tahoma" w:cs="Tahoma"/>
      <w:sz w:val="20"/>
      <w:szCs w:val="20"/>
    </w:rPr>
  </w:style>
  <w:style w:type="character" w:customStyle="1" w:styleId="aff1">
    <w:name w:val="Схема документа Знак"/>
    <w:basedOn w:val="a0"/>
    <w:link w:val="aff0"/>
    <w:rsid w:val="00FC0313"/>
    <w:rPr>
      <w:rFonts w:ascii="Tahoma" w:eastAsia="Times New Roman" w:hAnsi="Tahoma" w:cs="Tahoma"/>
      <w:sz w:val="20"/>
      <w:szCs w:val="20"/>
      <w:shd w:val="clear" w:color="auto" w:fill="000080"/>
    </w:rPr>
  </w:style>
  <w:style w:type="paragraph" w:styleId="aff2">
    <w:name w:val="endnote text"/>
    <w:basedOn w:val="a"/>
    <w:link w:val="aff3"/>
    <w:rsid w:val="00FC0313"/>
    <w:rPr>
      <w:rFonts w:eastAsia="Times New Roman" w:cs="Times New Roman"/>
      <w:sz w:val="20"/>
      <w:szCs w:val="20"/>
    </w:rPr>
  </w:style>
  <w:style w:type="character" w:customStyle="1" w:styleId="aff3">
    <w:name w:val="Текст концевой сноски Знак"/>
    <w:basedOn w:val="a0"/>
    <w:link w:val="aff2"/>
    <w:rsid w:val="00FC0313"/>
    <w:rPr>
      <w:rFonts w:ascii="Times New Roman" w:eastAsia="Times New Roman" w:hAnsi="Times New Roman" w:cs="Times New Roman"/>
      <w:sz w:val="20"/>
      <w:szCs w:val="20"/>
    </w:rPr>
  </w:style>
  <w:style w:type="character" w:styleId="aff4">
    <w:name w:val="endnote reference"/>
    <w:basedOn w:val="a0"/>
    <w:rsid w:val="00FC0313"/>
    <w:rPr>
      <w:vertAlign w:val="superscript"/>
    </w:rPr>
  </w:style>
  <w:style w:type="paragraph" w:styleId="HTML">
    <w:name w:val="HTML Preformatted"/>
    <w:basedOn w:val="a"/>
    <w:link w:val="HTML0"/>
    <w:rsid w:val="00FC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FC0313"/>
    <w:rPr>
      <w:rFonts w:ascii="Courier New" w:eastAsia="Times New Roman" w:hAnsi="Courier New" w:cs="Courier New"/>
      <w:sz w:val="20"/>
      <w:szCs w:val="20"/>
    </w:rPr>
  </w:style>
  <w:style w:type="paragraph" w:customStyle="1" w:styleId="16">
    <w:name w:val="Знак1 Знак Знак Знак"/>
    <w:basedOn w:val="a"/>
    <w:rsid w:val="00FC0313"/>
    <w:pPr>
      <w:spacing w:after="60"/>
    </w:pPr>
    <w:rPr>
      <w:rFonts w:ascii="Arial" w:eastAsia="Times New Roman" w:hAnsi="Arial" w:cs="Arial"/>
      <w:bCs/>
      <w:szCs w:val="24"/>
    </w:rPr>
  </w:style>
  <w:style w:type="paragraph" w:styleId="33">
    <w:name w:val="Body Text 3"/>
    <w:basedOn w:val="a"/>
    <w:link w:val="34"/>
    <w:rsid w:val="00FC0313"/>
    <w:pPr>
      <w:spacing w:after="120"/>
    </w:pPr>
    <w:rPr>
      <w:rFonts w:eastAsia="Times New Roman" w:cs="Times New Roman"/>
      <w:sz w:val="16"/>
      <w:szCs w:val="16"/>
    </w:rPr>
  </w:style>
  <w:style w:type="character" w:customStyle="1" w:styleId="34">
    <w:name w:val="Основной текст 3 Знак"/>
    <w:basedOn w:val="a0"/>
    <w:link w:val="33"/>
    <w:rsid w:val="00FC0313"/>
    <w:rPr>
      <w:rFonts w:ascii="Times New Roman" w:eastAsia="Times New Roman" w:hAnsi="Times New Roman" w:cs="Times New Roman"/>
      <w:sz w:val="16"/>
      <w:szCs w:val="16"/>
    </w:rPr>
  </w:style>
  <w:style w:type="paragraph" w:customStyle="1" w:styleId="consplustitle0">
    <w:name w:val="consplustitle"/>
    <w:basedOn w:val="a"/>
    <w:rsid w:val="00FC0313"/>
    <w:rPr>
      <w:rFonts w:eastAsia="Times New Roman" w:cs="Times New Roman"/>
      <w:szCs w:val="24"/>
    </w:rPr>
  </w:style>
  <w:style w:type="paragraph" w:customStyle="1" w:styleId="210">
    <w:name w:val="Основной текст 21"/>
    <w:basedOn w:val="a"/>
    <w:uiPriority w:val="99"/>
    <w:rsid w:val="00FC0313"/>
    <w:pPr>
      <w:jc w:val="center"/>
    </w:pPr>
    <w:rPr>
      <w:rFonts w:eastAsia="Times New Roman" w:cs="Times New Roman"/>
      <w:sz w:val="28"/>
      <w:szCs w:val="20"/>
    </w:rPr>
  </w:style>
  <w:style w:type="paragraph" w:customStyle="1" w:styleId="S">
    <w:name w:val="S_Обычный"/>
    <w:basedOn w:val="a"/>
    <w:link w:val="S0"/>
    <w:uiPriority w:val="99"/>
    <w:rsid w:val="00FC0313"/>
    <w:pPr>
      <w:spacing w:line="360" w:lineRule="auto"/>
    </w:pPr>
    <w:rPr>
      <w:rFonts w:eastAsia="Times New Roman" w:cs="Times New Roman"/>
      <w:szCs w:val="24"/>
    </w:rPr>
  </w:style>
  <w:style w:type="character" w:customStyle="1" w:styleId="S0">
    <w:name w:val="S_Обычный Знак"/>
    <w:basedOn w:val="a0"/>
    <w:link w:val="S"/>
    <w:uiPriority w:val="99"/>
    <w:locked/>
    <w:rsid w:val="00FC0313"/>
    <w:rPr>
      <w:rFonts w:ascii="Times New Roman" w:eastAsia="Times New Roman" w:hAnsi="Times New Roman" w:cs="Times New Roman"/>
      <w:sz w:val="24"/>
      <w:szCs w:val="24"/>
    </w:rPr>
  </w:style>
  <w:style w:type="paragraph" w:customStyle="1" w:styleId="S1">
    <w:name w:val="S_Титульный"/>
    <w:basedOn w:val="a"/>
    <w:uiPriority w:val="99"/>
    <w:rsid w:val="00FC0313"/>
    <w:pPr>
      <w:spacing w:line="360" w:lineRule="auto"/>
      <w:ind w:left="3060"/>
      <w:jc w:val="right"/>
    </w:pPr>
    <w:rPr>
      <w:rFonts w:eastAsia="Times New Roman" w:cs="Times New Roman"/>
      <w:b/>
      <w:caps/>
      <w:szCs w:val="24"/>
    </w:rPr>
  </w:style>
  <w:style w:type="paragraph" w:customStyle="1" w:styleId="Iniiaiieoaenonionooiii2">
    <w:name w:val="Iniiaiie oaeno n ionooiii 2"/>
    <w:basedOn w:val="Iauiue"/>
    <w:rsid w:val="00FC0313"/>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FC0313"/>
    <w:pPr>
      <w:keepLines/>
      <w:suppressAutoHyphens w:val="0"/>
      <w:ind w:left="709" w:hanging="284"/>
      <w:jc w:val="both"/>
    </w:pPr>
    <w:rPr>
      <w:rFonts w:ascii="Peterburg" w:eastAsia="Times New Roman" w:hAnsi="Peterburg"/>
      <w:sz w:val="24"/>
      <w:lang w:eastAsia="ru-RU"/>
    </w:rPr>
  </w:style>
  <w:style w:type="paragraph" w:styleId="aff5">
    <w:name w:val="Balloon Text"/>
    <w:basedOn w:val="a"/>
    <w:link w:val="aff6"/>
    <w:uiPriority w:val="99"/>
    <w:semiHidden/>
    <w:unhideWhenUsed/>
    <w:rsid w:val="00FC0313"/>
    <w:rPr>
      <w:rFonts w:ascii="Tahoma" w:hAnsi="Tahoma" w:cs="Tahoma"/>
      <w:sz w:val="16"/>
      <w:szCs w:val="16"/>
    </w:rPr>
  </w:style>
  <w:style w:type="character" w:customStyle="1" w:styleId="aff6">
    <w:name w:val="Текст выноски Знак"/>
    <w:basedOn w:val="a0"/>
    <w:link w:val="aff5"/>
    <w:uiPriority w:val="99"/>
    <w:semiHidden/>
    <w:rsid w:val="00FC0313"/>
    <w:rPr>
      <w:rFonts w:ascii="Tahoma" w:hAnsi="Tahoma" w:cs="Tahoma"/>
      <w:sz w:val="16"/>
      <w:szCs w:val="16"/>
    </w:rPr>
  </w:style>
  <w:style w:type="paragraph" w:styleId="aff7">
    <w:name w:val="TOC Heading"/>
    <w:basedOn w:val="10"/>
    <w:next w:val="a"/>
    <w:uiPriority w:val="39"/>
    <w:unhideWhenUsed/>
    <w:qFormat/>
    <w:rsid w:val="00B049E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5">
    <w:name w:val="toc 3"/>
    <w:basedOn w:val="a"/>
    <w:next w:val="a"/>
    <w:autoRedefine/>
    <w:uiPriority w:val="39"/>
    <w:unhideWhenUsed/>
    <w:rsid w:val="00150274"/>
    <w:pPr>
      <w:tabs>
        <w:tab w:val="right" w:leader="dot" w:pos="9628"/>
      </w:tabs>
      <w:ind w:firstLine="0"/>
    </w:pPr>
  </w:style>
  <w:style w:type="paragraph" w:styleId="27">
    <w:name w:val="toc 2"/>
    <w:basedOn w:val="a"/>
    <w:next w:val="a"/>
    <w:autoRedefine/>
    <w:uiPriority w:val="39"/>
    <w:unhideWhenUsed/>
    <w:rsid w:val="00B049E6"/>
    <w:pPr>
      <w:spacing w:after="100"/>
      <w:ind w:left="220"/>
    </w:pPr>
  </w:style>
  <w:style w:type="paragraph" w:styleId="41">
    <w:name w:val="toc 4"/>
    <w:basedOn w:val="a"/>
    <w:next w:val="a"/>
    <w:autoRedefine/>
    <w:uiPriority w:val="39"/>
    <w:unhideWhenUsed/>
    <w:rsid w:val="00B049E6"/>
    <w:pPr>
      <w:spacing w:after="100"/>
      <w:ind w:left="660"/>
    </w:pPr>
  </w:style>
  <w:style w:type="paragraph" w:styleId="50">
    <w:name w:val="toc 5"/>
    <w:basedOn w:val="a"/>
    <w:next w:val="a"/>
    <w:autoRedefine/>
    <w:uiPriority w:val="39"/>
    <w:unhideWhenUsed/>
    <w:rsid w:val="00B049E6"/>
    <w:pPr>
      <w:spacing w:after="100"/>
      <w:ind w:left="880"/>
    </w:pPr>
  </w:style>
  <w:style w:type="paragraph" w:styleId="6">
    <w:name w:val="toc 6"/>
    <w:basedOn w:val="a"/>
    <w:next w:val="a"/>
    <w:autoRedefine/>
    <w:uiPriority w:val="39"/>
    <w:unhideWhenUsed/>
    <w:rsid w:val="00B049E6"/>
    <w:pPr>
      <w:spacing w:after="100"/>
      <w:ind w:left="1100"/>
    </w:pPr>
  </w:style>
  <w:style w:type="paragraph" w:styleId="71">
    <w:name w:val="toc 7"/>
    <w:basedOn w:val="a"/>
    <w:next w:val="a"/>
    <w:autoRedefine/>
    <w:uiPriority w:val="39"/>
    <w:unhideWhenUsed/>
    <w:rsid w:val="00B049E6"/>
    <w:pPr>
      <w:spacing w:after="100"/>
      <w:ind w:left="1320"/>
    </w:pPr>
  </w:style>
  <w:style w:type="paragraph" w:styleId="8">
    <w:name w:val="toc 8"/>
    <w:basedOn w:val="a"/>
    <w:next w:val="a"/>
    <w:autoRedefine/>
    <w:uiPriority w:val="39"/>
    <w:unhideWhenUsed/>
    <w:rsid w:val="00B049E6"/>
    <w:pPr>
      <w:spacing w:after="100"/>
      <w:ind w:left="1540"/>
    </w:pPr>
  </w:style>
  <w:style w:type="paragraph" w:styleId="9">
    <w:name w:val="toc 9"/>
    <w:basedOn w:val="a"/>
    <w:next w:val="a"/>
    <w:autoRedefine/>
    <w:uiPriority w:val="39"/>
    <w:unhideWhenUsed/>
    <w:rsid w:val="00B049E6"/>
    <w:pPr>
      <w:spacing w:after="100"/>
      <w:ind w:left="1760"/>
    </w:pPr>
  </w:style>
  <w:style w:type="paragraph" w:customStyle="1" w:styleId="aff8">
    <w:name w:val="Содержимое врезки"/>
    <w:basedOn w:val="a"/>
    <w:qFormat/>
    <w:rsid w:val="008C173B"/>
    <w:rPr>
      <w:color w:val="00000A"/>
    </w:rPr>
  </w:style>
  <w:style w:type="character" w:customStyle="1" w:styleId="-1">
    <w:name w:val="Интернет-ссылка"/>
    <w:basedOn w:val="a0"/>
    <w:uiPriority w:val="99"/>
    <w:rsid w:val="00524F0F"/>
    <w:rPr>
      <w:color w:val="0000FF"/>
      <w:u w:val="single"/>
    </w:rPr>
  </w:style>
  <w:style w:type="character" w:customStyle="1" w:styleId="blk">
    <w:name w:val="blk"/>
    <w:basedOn w:val="a0"/>
    <w:rsid w:val="007C5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18" Type="http://schemas.openxmlformats.org/officeDocument/2006/relationships/hyperlink" Target="consultantplus://offline/ref=29D7A54F258D92E60742A58EB8E2090286954FF404E303C17B3F6AL5rBO" TargetMode="External"/><Relationship Id="rId26" Type="http://schemas.openxmlformats.org/officeDocument/2006/relationships/hyperlink" Target="file:///C:\Users\User\Documents\&#1056;&#1077;&#1075;&#1083;&#1072;&#1084;&#1077;&#1085;&#1090;&#1099;%2011.11\&#1056;&#1077;&#1075;&#1083;&#1072;&#1084;&#1077;&#1085;&#1090;&#1099;%20&#1086;&#1076;.docx" TargetMode="External"/><Relationship Id="rId3" Type="http://schemas.openxmlformats.org/officeDocument/2006/relationships/styles" Target="styles.xml"/><Relationship Id="rId21" Type="http://schemas.openxmlformats.org/officeDocument/2006/relationships/hyperlink" Target="consultantplus://offline/ref=40A3F53576B7CCD3B7BB1C522BA65D45C0DD5EAE36CC549265928ED1A8ZDuDH" TargetMode="External"/><Relationship Id="rId7" Type="http://schemas.openxmlformats.org/officeDocument/2006/relationships/footnotes" Target="footnotes.xml"/><Relationship Id="rId12" Type="http://schemas.openxmlformats.org/officeDocument/2006/relationships/hyperlink" Target="consultantplus://offline/ref=2CABAA0D7F76C0B4BB945ADB4B3C6A180636BCB2E4B6998E0A3E5EC4CCn0G8G" TargetMode="External"/><Relationship Id="rId17" Type="http://schemas.openxmlformats.org/officeDocument/2006/relationships/hyperlink" Target="consultantplus://offline/ref=0375DCBB19373BC422F26D97FF223B54ACC6F78B4D63E78E1C042A37A1934FE1C2C4F5BAC191BF4DCDEBN" TargetMode="External"/><Relationship Id="rId25" Type="http://schemas.openxmlformats.org/officeDocument/2006/relationships/hyperlink" Target="https://docviewer.yandex.ru/r.xml?sk=cdf78a709b46684eda888f04eced566d&amp;url=http%3A%2F%2Fbase.garant.ru%2F70736874%2F" TargetMode="External"/><Relationship Id="rId2" Type="http://schemas.openxmlformats.org/officeDocument/2006/relationships/numbering" Target="numbering.xml"/><Relationship Id="rId16" Type="http://schemas.openxmlformats.org/officeDocument/2006/relationships/hyperlink" Target="consultantplus://offline/ref=3B3F2206436A491C7249EEE5E9EA3B90E244DFA6135BB3F50522C39CD8EBE0EF2A4514A4A85B3435gCa5N" TargetMode="External"/><Relationship Id="rId20" Type="http://schemas.openxmlformats.org/officeDocument/2006/relationships/hyperlink" Target="consultantplus://offline/ref=FA475B4AA791D6562FFF1F40EE51E752A390745912898F6E050B9C59F0D699479A3958E3EB74C325gFY3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9F4D274B4156808F59C7FB5F7023682FFF9A6221FC668C4ADC8C48yCK" TargetMode="External"/><Relationship Id="rId24" Type="http://schemas.openxmlformats.org/officeDocument/2006/relationships/hyperlink" Target="consultantplus://offline/ref=D99962332398DCFD73A9A66DBE2A7F7E5F457DD429B9E02BF5B3BDEDFE1850E09E7B5653QA2DN" TargetMode="External"/><Relationship Id="rId5" Type="http://schemas.openxmlformats.org/officeDocument/2006/relationships/settings" Target="settings.xml"/><Relationship Id="rId15"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3" Type="http://schemas.openxmlformats.org/officeDocument/2006/relationships/hyperlink" Target="consultantplus://offline/ref=EA90B51517C3E26B5B34E53AE2BEE5AC2ECBA73608C3B46E8D0137027Cr6hEQ" TargetMode="External"/><Relationship Id="rId28" Type="http://schemas.openxmlformats.org/officeDocument/2006/relationships/footer" Target="footer1.xml"/><Relationship Id="rId10" Type="http://schemas.openxmlformats.org/officeDocument/2006/relationships/hyperlink" Target="consultantplus://offline/ref=6814B65E4DAE11D03607BDED2DFDCEDD8985DD456769EC3A75100388365C6C6AE1EA739406DD5187Q3tDL" TargetMode="External"/><Relationship Id="rId19" Type="http://schemas.openxmlformats.org/officeDocument/2006/relationships/hyperlink" Target="consultantplus://offline/ref=FA475B4AA791D6562FFF1F40EE51E752A396775C1A8E8F6E050B9C59F0D699479A3958E3EB74C227gFY0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53913B35F3C4EEFCD85988B71DD27AD2616B7FB3A797B7CA1CE5EE12D997CB8A946C6B9BADA420B0Es2L" TargetMode="External"/><Relationship Id="rId14"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2" Type="http://schemas.openxmlformats.org/officeDocument/2006/relationships/hyperlink" Target="consultantplus://offline/ref=05739B8DE1268ADA6162A71C463B067C4BDAF818B26117CDDA9A21DB6F49FDC29FE14159C0A28FBC56W0P" TargetMode="External"/><Relationship Id="rId27" Type="http://schemas.openxmlformats.org/officeDocument/2006/relationships/hyperlink" Target="file:///C:\Users\User\Documents\&#1056;&#1077;&#1075;&#1083;&#1072;&#1084;&#1077;&#1085;&#1090;&#1099;%2011.11\&#1056;&#1077;&#1075;&#1083;&#1072;&#1084;&#1077;&#1085;&#1090;&#1099;%20&#1086;&#1076;.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1852-6B20-4EE5-ACBD-8BC2E6AC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45</Pages>
  <Words>21743</Words>
  <Characters>123936</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2015-10-15T08:04:00Z</cp:lastPrinted>
  <dcterms:created xsi:type="dcterms:W3CDTF">2015-11-12T05:45:00Z</dcterms:created>
  <dcterms:modified xsi:type="dcterms:W3CDTF">2015-11-12T06:36:00Z</dcterms:modified>
</cp:coreProperties>
</file>